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931A" w14:textId="77777777" w:rsidR="00FF243C" w:rsidRDefault="00281FED" w:rsidP="006B63F7">
      <w:bookmarkStart w:id="0" w:name="_Toc58149986"/>
      <w:bookmarkStart w:id="1" w:name="_Ref171759389"/>
      <w:bookmarkStart w:id="2" w:name="_Toc373914669"/>
      <w:bookmarkStart w:id="3" w:name="_Toc391847426"/>
      <w:bookmarkStart w:id="4" w:name="_Toc41659991"/>
      <w:r>
        <w:rPr>
          <w:noProof/>
        </w:rPr>
        <w:drawing>
          <wp:anchor distT="0" distB="0" distL="114300" distR="114300" simplePos="0" relativeHeight="251663872" behindDoc="0" locked="1" layoutInCell="1" allowOverlap="1" wp14:anchorId="07D7508B" wp14:editId="6A39876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939600"/>
            <wp:effectExtent l="0" t="0" r="317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93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4E3B6B" w14:textId="77777777" w:rsidR="00FF243C" w:rsidRDefault="00FF243C" w:rsidP="00FF243C"/>
    <w:p w14:paraId="668E8F10" w14:textId="77777777" w:rsidR="003B303B" w:rsidRDefault="003B303B" w:rsidP="00FF243C">
      <w:pPr>
        <w:pStyle w:val="Subtitle"/>
      </w:pPr>
    </w:p>
    <w:p w14:paraId="027F063B" w14:textId="638E5638" w:rsidR="00FF243C" w:rsidRDefault="003B303B" w:rsidP="00FF243C">
      <w:pPr>
        <w:pStyle w:val="Subtitle"/>
      </w:pPr>
      <w:r>
        <w:t>Video transcript</w:t>
      </w:r>
    </w:p>
    <w:p w14:paraId="157E5FA2" w14:textId="22D726F4" w:rsidR="003B303B" w:rsidRDefault="00DA3243" w:rsidP="006163C6">
      <w:pPr>
        <w:pStyle w:val="Subtitle2"/>
      </w:pPr>
      <w:bookmarkStart w:id="5" w:name="_Toc58149987"/>
      <w:bookmarkStart w:id="6" w:name="_Ref170023236"/>
      <w:bookmarkStart w:id="7" w:name="_Ref171752613"/>
      <w:bookmarkStart w:id="8" w:name="_Toc373914670"/>
      <w:bookmarkStart w:id="9" w:name="_Toc391847427"/>
      <w:bookmarkEnd w:id="0"/>
      <w:bookmarkEnd w:id="1"/>
      <w:bookmarkEnd w:id="2"/>
      <w:bookmarkEnd w:id="3"/>
      <w:r>
        <w:t xml:space="preserve">Public users – </w:t>
      </w:r>
      <w:r w:rsidR="004409B2">
        <w:t>What to expect when attending</w:t>
      </w:r>
      <w:r w:rsidR="008165E7">
        <w:t xml:space="preserve"> the</w:t>
      </w:r>
      <w:r w:rsidR="003B303B">
        <w:t xml:space="preserve"> Bendigo Law Courts</w:t>
      </w:r>
    </w:p>
    <w:p w14:paraId="1C0B50E7" w14:textId="77777777" w:rsidR="006163C6" w:rsidRPr="006163C6" w:rsidRDefault="006163C6" w:rsidP="006163C6">
      <w:pPr>
        <w:pStyle w:val="BodyText"/>
        <w:rPr>
          <w:lang w:eastAsia="en-AU"/>
        </w:rPr>
      </w:pPr>
    </w:p>
    <w:bookmarkEnd w:id="4"/>
    <w:bookmarkEnd w:id="5"/>
    <w:bookmarkEnd w:id="6"/>
    <w:bookmarkEnd w:id="7"/>
    <w:bookmarkEnd w:id="8"/>
    <w:bookmarkEnd w:id="9"/>
    <w:p w14:paraId="7A52090F" w14:textId="2A7BB2FF" w:rsidR="003B303B" w:rsidRDefault="003B7594" w:rsidP="003B303B">
      <w:pPr>
        <w:pStyle w:val="BodyText"/>
        <w:spacing w:line="360" w:lineRule="auto"/>
      </w:pPr>
      <w:r>
        <w:t>[Opening title card: What to expect when attending the Bendigo Law Courts</w:t>
      </w:r>
      <w:r w:rsidR="00877A2F">
        <w:t>]</w:t>
      </w:r>
    </w:p>
    <w:p w14:paraId="5D99348F" w14:textId="77777777" w:rsidR="008F7E68" w:rsidRDefault="00DA3243" w:rsidP="008F7E68">
      <w:pPr>
        <w:pStyle w:val="BodyText"/>
        <w:spacing w:line="360" w:lineRule="auto"/>
        <w:rPr>
          <w:rFonts w:ascii="Segoe UI" w:hAnsi="Segoe UI" w:cs="Segoe UI"/>
          <w:b/>
          <w:bCs/>
          <w:color w:val="323130"/>
          <w:sz w:val="20"/>
          <w:szCs w:val="20"/>
          <w:lang w:eastAsia="en-AU"/>
        </w:rPr>
      </w:pPr>
      <w:r w:rsidRPr="00DA3243">
        <w:rPr>
          <w:rStyle w:val="normaltextrun"/>
          <w:rFonts w:ascii="Segoe UI" w:hAnsi="Segoe UI" w:cs="Segoe UI"/>
          <w:b/>
          <w:bCs/>
          <w:color w:val="323130"/>
          <w:sz w:val="20"/>
          <w:szCs w:val="20"/>
          <w:lang w:eastAsia="en-AU"/>
        </w:rPr>
        <w:t xml:space="preserve">Female narrator: </w:t>
      </w:r>
    </w:p>
    <w:p w14:paraId="6B80E67E" w14:textId="77777777" w:rsidR="00707557" w:rsidRPr="00385C1F" w:rsidRDefault="008F7E68" w:rsidP="008F7E68">
      <w:pPr>
        <w:pStyle w:val="BodyText"/>
        <w:spacing w:line="360" w:lineRule="auto"/>
      </w:pPr>
      <w:r>
        <w:t>The Bendigo Law Courts are located on the corner of Mundy</w:t>
      </w:r>
      <w:r w:rsidRPr="00385C1F">
        <w:t xml:space="preserve"> </w:t>
      </w:r>
      <w:r>
        <w:t>and Hargreaves Streets, just 300 meters</w:t>
      </w:r>
      <w:r w:rsidRPr="00385C1F">
        <w:t xml:space="preserve"> </w:t>
      </w:r>
      <w:r>
        <w:t>from the historic court building.</w:t>
      </w:r>
      <w:r w:rsidRPr="00385C1F">
        <w:t xml:space="preserve"> </w:t>
      </w:r>
    </w:p>
    <w:p w14:paraId="49FB01B0" w14:textId="77777777" w:rsidR="00707557" w:rsidRPr="00385C1F" w:rsidRDefault="008F7E68" w:rsidP="008F7E68">
      <w:pPr>
        <w:pStyle w:val="BodyText"/>
        <w:spacing w:line="360" w:lineRule="auto"/>
      </w:pPr>
      <w:r>
        <w:t>There are two main entries to the building,</w:t>
      </w:r>
      <w:r w:rsidRPr="00385C1F">
        <w:t xml:space="preserve"> </w:t>
      </w:r>
      <w:r>
        <w:t>which are both accessible.</w:t>
      </w:r>
      <w:r w:rsidRPr="00385C1F">
        <w:t xml:space="preserve"> </w:t>
      </w:r>
    </w:p>
    <w:p w14:paraId="686490ED" w14:textId="3D168CA3" w:rsidR="00F33ABD" w:rsidRPr="00F33ABD" w:rsidRDefault="00F33ABD" w:rsidP="008F7E68">
      <w:pPr>
        <w:pStyle w:val="BodyText"/>
        <w:spacing w:line="360" w:lineRule="auto"/>
      </w:pPr>
      <w:r>
        <w:t>[On-screen text: Hargreaves St entrance. The Magistrates’ Court. The County Court. The Supreme Court. VCAT. Juries Victoria/Jury Service]</w:t>
      </w:r>
    </w:p>
    <w:p w14:paraId="5B35B254" w14:textId="36071D47" w:rsidR="00707557" w:rsidRPr="00385C1F" w:rsidRDefault="008F7E68" w:rsidP="008F7E68">
      <w:pPr>
        <w:pStyle w:val="BodyText"/>
        <w:spacing w:line="360" w:lineRule="auto"/>
      </w:pPr>
      <w:r>
        <w:t>Use the Hargreaves Street entry</w:t>
      </w:r>
      <w:r w:rsidR="008E2594" w:rsidRPr="00385C1F">
        <w:t xml:space="preserve"> </w:t>
      </w:r>
      <w:r>
        <w:t>for attendance at the Magistrates' Court,</w:t>
      </w:r>
      <w:r w:rsidR="008E2594" w:rsidRPr="00385C1F">
        <w:t xml:space="preserve"> </w:t>
      </w:r>
      <w:r>
        <w:t>the County Court, Supreme Court, VCAT Matters,</w:t>
      </w:r>
      <w:r w:rsidR="008E2594" w:rsidRPr="00385C1F">
        <w:t xml:space="preserve"> </w:t>
      </w:r>
      <w:r>
        <w:t>Juries Victoria and jury service.</w:t>
      </w:r>
      <w:r w:rsidR="008E2594" w:rsidRPr="00385C1F">
        <w:t xml:space="preserve"> </w:t>
      </w:r>
    </w:p>
    <w:p w14:paraId="22094A06" w14:textId="2FA97606" w:rsidR="00DC2B36" w:rsidRPr="00DC2B36" w:rsidRDefault="00DC2B36" w:rsidP="008F7E68">
      <w:pPr>
        <w:pStyle w:val="BodyText"/>
        <w:spacing w:line="360" w:lineRule="auto"/>
      </w:pPr>
      <w:r>
        <w:t>[On-screen text: Mundy Street entrance. The Children’s Court]</w:t>
      </w:r>
    </w:p>
    <w:p w14:paraId="6E890F48" w14:textId="77777777" w:rsidR="00707557" w:rsidRPr="00385C1F" w:rsidRDefault="008F7E68" w:rsidP="008F7E68">
      <w:pPr>
        <w:pStyle w:val="BodyText"/>
        <w:spacing w:line="360" w:lineRule="auto"/>
      </w:pPr>
      <w:r>
        <w:t>Use the entrance on Mundy Street</w:t>
      </w:r>
      <w:r w:rsidR="008E2594" w:rsidRPr="00385C1F">
        <w:t xml:space="preserve"> </w:t>
      </w:r>
      <w:r>
        <w:t>to attend a Children's Court matter.</w:t>
      </w:r>
      <w:r w:rsidR="008E2594" w:rsidRPr="00385C1F">
        <w:t xml:space="preserve"> </w:t>
      </w:r>
    </w:p>
    <w:p w14:paraId="00389038" w14:textId="77777777" w:rsidR="00707557" w:rsidRPr="00385C1F" w:rsidRDefault="008F7E68" w:rsidP="008F7E68">
      <w:pPr>
        <w:pStyle w:val="BodyText"/>
        <w:spacing w:line="360" w:lineRule="auto"/>
      </w:pPr>
      <w:r>
        <w:t>The building is open to the public, so for safety,</w:t>
      </w:r>
      <w:r w:rsidR="008E2594" w:rsidRPr="00385C1F">
        <w:t xml:space="preserve"> </w:t>
      </w:r>
      <w:r>
        <w:t>everyone will pass through security screening,</w:t>
      </w:r>
      <w:r w:rsidR="008E2594" w:rsidRPr="00385C1F">
        <w:t xml:space="preserve"> </w:t>
      </w:r>
      <w:r>
        <w:t>which includes moving through a metal detector</w:t>
      </w:r>
      <w:r w:rsidR="008E2594" w:rsidRPr="00385C1F">
        <w:t xml:space="preserve"> </w:t>
      </w:r>
      <w:r>
        <w:t>and a belonging scan that may include a bag check.</w:t>
      </w:r>
      <w:r w:rsidR="008E2594" w:rsidRPr="00385C1F">
        <w:t xml:space="preserve"> </w:t>
      </w:r>
    </w:p>
    <w:p w14:paraId="6F805169" w14:textId="77777777" w:rsidR="00707557" w:rsidRPr="00385C1F" w:rsidRDefault="008F7E68" w:rsidP="008F7E68">
      <w:pPr>
        <w:pStyle w:val="BodyText"/>
        <w:spacing w:line="360" w:lineRule="auto"/>
      </w:pPr>
      <w:r>
        <w:t>All the conditions of entry are noted at both entrances.</w:t>
      </w:r>
      <w:r w:rsidR="008E2594" w:rsidRPr="00385C1F">
        <w:t xml:space="preserve"> </w:t>
      </w:r>
      <w:r>
        <w:t>The court security team will use alternative security</w:t>
      </w:r>
      <w:r w:rsidR="008E2594" w:rsidRPr="00385C1F">
        <w:t xml:space="preserve"> </w:t>
      </w:r>
      <w:r>
        <w:t>assessments when metal detectors cannot be used.</w:t>
      </w:r>
      <w:r w:rsidR="008E2594" w:rsidRPr="00385C1F">
        <w:t xml:space="preserve"> </w:t>
      </w:r>
    </w:p>
    <w:p w14:paraId="13506231" w14:textId="5787F8CD" w:rsidR="00F22D5A" w:rsidRPr="00385C1F" w:rsidRDefault="00F22D5A" w:rsidP="008F7E68">
      <w:pPr>
        <w:pStyle w:val="BodyText"/>
        <w:spacing w:line="360" w:lineRule="auto"/>
      </w:pPr>
      <w:r w:rsidRPr="00385C1F">
        <w:t>[On-screen text: Arrive 30 minutes before your hearing time]</w:t>
      </w:r>
    </w:p>
    <w:p w14:paraId="6EF89550" w14:textId="77777777" w:rsidR="00707557" w:rsidRPr="00385C1F" w:rsidRDefault="008F7E68" w:rsidP="008F7E68">
      <w:pPr>
        <w:pStyle w:val="BodyText"/>
        <w:spacing w:line="360" w:lineRule="auto"/>
      </w:pPr>
      <w:r>
        <w:t>We recommend that you arrive 30 minutes</w:t>
      </w:r>
      <w:r w:rsidR="008E2594" w:rsidRPr="00385C1F">
        <w:t xml:space="preserve"> </w:t>
      </w:r>
      <w:r>
        <w:t>before your hearing time to complete the security screen</w:t>
      </w:r>
      <w:r w:rsidR="008E2594" w:rsidRPr="00385C1F">
        <w:t xml:space="preserve"> </w:t>
      </w:r>
      <w:r>
        <w:t>and find where you need to go.</w:t>
      </w:r>
      <w:r w:rsidR="008E2594" w:rsidRPr="00385C1F">
        <w:t xml:space="preserve"> </w:t>
      </w:r>
    </w:p>
    <w:p w14:paraId="76BC785A" w14:textId="77777777" w:rsidR="00707557" w:rsidRPr="00385C1F" w:rsidRDefault="008F7E68" w:rsidP="008F7E68">
      <w:pPr>
        <w:pStyle w:val="BodyText"/>
        <w:spacing w:line="360" w:lineRule="auto"/>
      </w:pPr>
      <w:r>
        <w:t>It's a legal requirement that metal</w:t>
      </w:r>
      <w:r w:rsidR="008E2594" w:rsidRPr="00385C1F">
        <w:t xml:space="preserve"> </w:t>
      </w:r>
      <w:r>
        <w:t>and glass objects are not brought inside,</w:t>
      </w:r>
      <w:r w:rsidR="008E2594" w:rsidRPr="00385C1F">
        <w:t xml:space="preserve"> </w:t>
      </w:r>
      <w:r>
        <w:t>so please don't bring in things like glass</w:t>
      </w:r>
      <w:r w:rsidR="008E2594" w:rsidRPr="00385C1F">
        <w:t xml:space="preserve"> </w:t>
      </w:r>
      <w:r>
        <w:t>or metal water bottles, cutlery, or perfume bottles.</w:t>
      </w:r>
      <w:r w:rsidR="008E2594" w:rsidRPr="00385C1F">
        <w:t xml:space="preserve"> </w:t>
      </w:r>
      <w:r>
        <w:t>If you do have a restricted item with you,</w:t>
      </w:r>
      <w:r w:rsidR="008E2594" w:rsidRPr="00385C1F">
        <w:t xml:space="preserve"> </w:t>
      </w:r>
      <w:r>
        <w:t>our security team can store them safely for you</w:t>
      </w:r>
      <w:r w:rsidR="008E2594" w:rsidRPr="00385C1F">
        <w:t xml:space="preserve"> </w:t>
      </w:r>
      <w:r>
        <w:t>and you can collect them when you leave.</w:t>
      </w:r>
      <w:r w:rsidR="008E2594" w:rsidRPr="00385C1F">
        <w:t xml:space="preserve"> </w:t>
      </w:r>
    </w:p>
    <w:p w14:paraId="47DFB7DA" w14:textId="77777777" w:rsidR="00707557" w:rsidRDefault="008F7E68" w:rsidP="008F7E68">
      <w:pPr>
        <w:pStyle w:val="BodyText"/>
        <w:spacing w:line="360" w:lineRule="auto"/>
      </w:pPr>
      <w:r>
        <w:t>Once you have completed the security screening,</w:t>
      </w:r>
      <w:r w:rsidR="008E2594" w:rsidRPr="00385C1F">
        <w:t xml:space="preserve"> </w:t>
      </w:r>
      <w:r>
        <w:t>you can find your hearing</w:t>
      </w:r>
      <w:r w:rsidR="008E2594" w:rsidRPr="00385C1F">
        <w:t xml:space="preserve"> </w:t>
      </w:r>
      <w:r>
        <w:t>and check-in details on the court schedule screens,</w:t>
      </w:r>
      <w:r w:rsidR="008E2594" w:rsidRPr="00385C1F">
        <w:t xml:space="preserve"> </w:t>
      </w:r>
      <w:r>
        <w:t>or you can search on an interactive kiosk.</w:t>
      </w:r>
      <w:r w:rsidR="008E2594" w:rsidRPr="00385C1F">
        <w:t xml:space="preserve"> </w:t>
      </w:r>
      <w:r>
        <w:t>Not all hearings are published,</w:t>
      </w:r>
      <w:r w:rsidR="008E2594" w:rsidRPr="00385C1F">
        <w:t xml:space="preserve"> </w:t>
      </w:r>
      <w:r>
        <w:t>so ask staff on the ground floor</w:t>
      </w:r>
      <w:r w:rsidR="008E2594" w:rsidRPr="00385C1F">
        <w:t xml:space="preserve"> </w:t>
      </w:r>
      <w:r>
        <w:t xml:space="preserve">for information if you need it. </w:t>
      </w:r>
    </w:p>
    <w:p w14:paraId="5E64C773" w14:textId="77777777" w:rsidR="00707557" w:rsidRPr="00385C1F" w:rsidRDefault="008F7E68" w:rsidP="008F7E68">
      <w:pPr>
        <w:pStyle w:val="BodyText"/>
        <w:spacing w:line="360" w:lineRule="auto"/>
      </w:pPr>
      <w:r>
        <w:lastRenderedPageBreak/>
        <w:t>To check-in on the day</w:t>
      </w:r>
      <w:r w:rsidR="008E2594" w:rsidRPr="00385C1F">
        <w:t xml:space="preserve"> </w:t>
      </w:r>
      <w:r>
        <w:t>of your hearing and to lodge documents or make applications,</w:t>
      </w:r>
      <w:r w:rsidR="008E2594" w:rsidRPr="00385C1F">
        <w:t xml:space="preserve"> </w:t>
      </w:r>
      <w:r>
        <w:t>staff at the service counters can assist you.</w:t>
      </w:r>
      <w:r w:rsidR="008E2594" w:rsidRPr="00385C1F">
        <w:t xml:space="preserve"> </w:t>
      </w:r>
    </w:p>
    <w:p w14:paraId="40E4D00B" w14:textId="0EE5F505" w:rsidR="00490DF9" w:rsidRPr="00385C1F" w:rsidRDefault="00490DF9" w:rsidP="008F7E68">
      <w:pPr>
        <w:pStyle w:val="BodyText"/>
        <w:spacing w:line="360" w:lineRule="auto"/>
      </w:pPr>
      <w:r w:rsidRPr="00385C1F">
        <w:t>[On-screen text: bendigo.courts.vic.gov.au/when-you-arrive</w:t>
      </w:r>
      <w:r w:rsidR="00F067C4" w:rsidRPr="00385C1F">
        <w:t>]</w:t>
      </w:r>
    </w:p>
    <w:p w14:paraId="69BF991E" w14:textId="77777777" w:rsidR="00707557" w:rsidRPr="00385C1F" w:rsidRDefault="008F7E68" w:rsidP="008F7E68">
      <w:pPr>
        <w:pStyle w:val="BodyText"/>
        <w:spacing w:line="360" w:lineRule="auto"/>
      </w:pPr>
      <w:r>
        <w:t>The Bendigo Law Courts are designed to make it easy</w:t>
      </w:r>
      <w:r w:rsidR="008E2594" w:rsidRPr="00385C1F">
        <w:t xml:space="preserve"> </w:t>
      </w:r>
      <w:r>
        <w:t>for everyone to move around the building.</w:t>
      </w:r>
      <w:r w:rsidR="008E2594" w:rsidRPr="00385C1F">
        <w:t xml:space="preserve"> </w:t>
      </w:r>
      <w:r>
        <w:t>All areas are accessible, including the lifts,</w:t>
      </w:r>
      <w:r w:rsidR="008E2594" w:rsidRPr="00385C1F">
        <w:t xml:space="preserve"> </w:t>
      </w:r>
      <w:r>
        <w:t>waiting areas on each floor and bathrooms.</w:t>
      </w:r>
      <w:r w:rsidR="008E2594" w:rsidRPr="00385C1F">
        <w:t xml:space="preserve"> </w:t>
      </w:r>
    </w:p>
    <w:p w14:paraId="2BEEF804" w14:textId="77777777" w:rsidR="00707557" w:rsidRPr="00385C1F" w:rsidRDefault="008F7E68" w:rsidP="008F7E68">
      <w:pPr>
        <w:pStyle w:val="BodyText"/>
        <w:spacing w:line="360" w:lineRule="auto"/>
      </w:pPr>
      <w:r>
        <w:t>You can expect comfortable court rooms</w:t>
      </w:r>
      <w:r w:rsidR="008E2594" w:rsidRPr="00385C1F">
        <w:t xml:space="preserve"> </w:t>
      </w:r>
      <w:r>
        <w:t xml:space="preserve">and hearing rooms with natural light, </w:t>
      </w:r>
      <w:proofErr w:type="gramStart"/>
      <w:r>
        <w:t>space</w:t>
      </w:r>
      <w:proofErr w:type="gramEnd"/>
      <w:r w:rsidR="008E2594" w:rsidRPr="00385C1F">
        <w:t xml:space="preserve"> </w:t>
      </w:r>
      <w:r>
        <w:t>and good acoustics.</w:t>
      </w:r>
      <w:r w:rsidR="008E2594" w:rsidRPr="00385C1F">
        <w:t xml:space="preserve"> </w:t>
      </w:r>
      <w:r>
        <w:t>You can also ask court staff for assistance</w:t>
      </w:r>
      <w:r w:rsidR="008E2594" w:rsidRPr="00385C1F">
        <w:t xml:space="preserve"> </w:t>
      </w:r>
      <w:r>
        <w:t>to access the hearing loop if you need it.</w:t>
      </w:r>
      <w:r w:rsidR="008E2594" w:rsidRPr="00385C1F">
        <w:t xml:space="preserve"> </w:t>
      </w:r>
    </w:p>
    <w:p w14:paraId="5E6734B7" w14:textId="77777777" w:rsidR="00707557" w:rsidRPr="00385C1F" w:rsidRDefault="008F7E68" w:rsidP="008F7E68">
      <w:pPr>
        <w:pStyle w:val="BodyText"/>
        <w:spacing w:line="360" w:lineRule="auto"/>
      </w:pPr>
      <w:r>
        <w:t>The building has facilities to make your visit easier,</w:t>
      </w:r>
      <w:r w:rsidR="008E2594" w:rsidRPr="00385C1F">
        <w:t xml:space="preserve"> </w:t>
      </w:r>
      <w:r>
        <w:t xml:space="preserve">including guest </w:t>
      </w:r>
      <w:r w:rsidR="008E2594">
        <w:t>Wi-Fi</w:t>
      </w:r>
      <w:r>
        <w:t xml:space="preserve"> and vending machines.</w:t>
      </w:r>
      <w:r w:rsidR="008E2594" w:rsidRPr="00385C1F">
        <w:t xml:space="preserve"> </w:t>
      </w:r>
      <w:r>
        <w:t>There are charging stations on each floor</w:t>
      </w:r>
      <w:r w:rsidR="008E2594" w:rsidRPr="00385C1F">
        <w:t xml:space="preserve"> </w:t>
      </w:r>
      <w:r>
        <w:t>for portable devices like laptops and powered wheelchairs.</w:t>
      </w:r>
      <w:r w:rsidR="008E2594" w:rsidRPr="00385C1F">
        <w:t xml:space="preserve"> </w:t>
      </w:r>
    </w:p>
    <w:p w14:paraId="10C68F3D" w14:textId="77777777" w:rsidR="00707557" w:rsidRDefault="008F7E68" w:rsidP="008F7E68">
      <w:pPr>
        <w:pStyle w:val="BodyText"/>
        <w:spacing w:line="360" w:lineRule="auto"/>
      </w:pPr>
      <w:r>
        <w:t>There is also an outdoor terrace if you need some fresh air,</w:t>
      </w:r>
      <w:r w:rsidR="006E059C" w:rsidRPr="00385C1F">
        <w:t xml:space="preserve"> </w:t>
      </w:r>
      <w:r>
        <w:t xml:space="preserve">a parent's room, and a multi-faith room. </w:t>
      </w:r>
    </w:p>
    <w:p w14:paraId="25749582" w14:textId="77777777" w:rsidR="00707557" w:rsidRPr="00385C1F" w:rsidRDefault="008F7E68" w:rsidP="008F7E68">
      <w:pPr>
        <w:pStyle w:val="BodyText"/>
        <w:spacing w:line="360" w:lineRule="auto"/>
      </w:pPr>
      <w:r>
        <w:t>If you need help</w:t>
      </w:r>
      <w:r w:rsidR="006E059C" w:rsidRPr="00385C1F">
        <w:t xml:space="preserve"> </w:t>
      </w:r>
      <w:r>
        <w:t>while you're at the Bendigo Law Courts, there are volunteers</w:t>
      </w:r>
      <w:r w:rsidR="006E059C" w:rsidRPr="00385C1F">
        <w:t xml:space="preserve"> </w:t>
      </w:r>
      <w:r>
        <w:t>who can provide non-legal information</w:t>
      </w:r>
      <w:r w:rsidR="006E059C" w:rsidRPr="00385C1F">
        <w:t xml:space="preserve"> </w:t>
      </w:r>
      <w:r>
        <w:t>and a referral to support services.</w:t>
      </w:r>
      <w:r w:rsidR="006E059C" w:rsidRPr="00385C1F">
        <w:t xml:space="preserve"> </w:t>
      </w:r>
    </w:p>
    <w:p w14:paraId="4596745D" w14:textId="250053F6" w:rsidR="00A76BB0" w:rsidRPr="00A76BB0" w:rsidRDefault="00A76BB0" w:rsidP="008F7E68">
      <w:pPr>
        <w:pStyle w:val="BodyText"/>
        <w:spacing w:line="360" w:lineRule="auto"/>
      </w:pPr>
      <w:r>
        <w:t>[On-screen graphic: a wayfinding map of level 2 of the Bendigo Law Courts, highlighting where the Duty Lawyer Services/Victoria Legal Aid counter is in the building]</w:t>
      </w:r>
    </w:p>
    <w:p w14:paraId="654A1AA0" w14:textId="77777777" w:rsidR="00707557" w:rsidRPr="00385C1F" w:rsidRDefault="008F7E68" w:rsidP="008F7E68">
      <w:pPr>
        <w:pStyle w:val="BodyText"/>
        <w:spacing w:line="360" w:lineRule="auto"/>
      </w:pPr>
      <w:r>
        <w:t>There are also lawyers available who may be able to help</w:t>
      </w:r>
      <w:r w:rsidR="006E059C" w:rsidRPr="00385C1F">
        <w:t xml:space="preserve"> </w:t>
      </w:r>
      <w:r>
        <w:t>if you're at court for a hearing</w:t>
      </w:r>
      <w:r w:rsidR="006E059C" w:rsidRPr="00385C1F">
        <w:t xml:space="preserve"> </w:t>
      </w:r>
      <w:r>
        <w:t>but don't have a lawyer.</w:t>
      </w:r>
      <w:r w:rsidR="006E059C" w:rsidRPr="00385C1F">
        <w:t xml:space="preserve"> </w:t>
      </w:r>
      <w:r>
        <w:t>You can ask court staff at the information desk</w:t>
      </w:r>
      <w:r w:rsidR="006E059C" w:rsidRPr="00385C1F">
        <w:t xml:space="preserve"> </w:t>
      </w:r>
      <w:r>
        <w:t>or the service counters about other services available.</w:t>
      </w:r>
      <w:r w:rsidR="006E059C" w:rsidRPr="00385C1F">
        <w:t xml:space="preserve"> </w:t>
      </w:r>
    </w:p>
    <w:p w14:paraId="2C7F2BE1" w14:textId="2B586E61" w:rsidR="00617245" w:rsidRPr="00C4049C" w:rsidRDefault="00617245" w:rsidP="008F7E68">
      <w:pPr>
        <w:pStyle w:val="BodyText"/>
        <w:spacing w:line="360" w:lineRule="auto"/>
      </w:pPr>
      <w:r w:rsidRPr="00C4049C">
        <w:t>[On-screen text: 8.30am to 4.</w:t>
      </w:r>
      <w:r w:rsidR="00C4049C">
        <w:t>3</w:t>
      </w:r>
      <w:r w:rsidRPr="00C4049C">
        <w:t>0pm, Monday to Friday]</w:t>
      </w:r>
    </w:p>
    <w:p w14:paraId="147541AD" w14:textId="77777777" w:rsidR="00707557" w:rsidRPr="00385C1F" w:rsidRDefault="008F7E68" w:rsidP="008F7E68">
      <w:pPr>
        <w:pStyle w:val="BodyText"/>
        <w:spacing w:line="360" w:lineRule="auto"/>
      </w:pPr>
      <w:r>
        <w:t>The Bendigo Law Courts are open between 8.30am</w:t>
      </w:r>
      <w:r w:rsidR="006E059C" w:rsidRPr="00385C1F">
        <w:t xml:space="preserve"> </w:t>
      </w:r>
      <w:r>
        <w:t>and 4.30pm, Monday to Friday.</w:t>
      </w:r>
      <w:r w:rsidR="006E059C" w:rsidRPr="00385C1F">
        <w:t xml:space="preserve"> </w:t>
      </w:r>
    </w:p>
    <w:p w14:paraId="426FFD46" w14:textId="48545C27" w:rsidR="008F7E68" w:rsidRPr="00385C1F" w:rsidRDefault="008F7E68" w:rsidP="008F7E68">
      <w:pPr>
        <w:pStyle w:val="BodyText"/>
        <w:spacing w:line="360" w:lineRule="auto"/>
      </w:pPr>
      <w:r>
        <w:t>Plan your visit</w:t>
      </w:r>
      <w:r w:rsidR="00C4049C">
        <w:t>, f</w:t>
      </w:r>
      <w:r>
        <w:t>ind out more about the services available,</w:t>
      </w:r>
      <w:r w:rsidR="006E059C" w:rsidRPr="00385C1F">
        <w:t xml:space="preserve"> </w:t>
      </w:r>
      <w:r>
        <w:t xml:space="preserve">and find out about court processes at </w:t>
      </w:r>
      <w:proofErr w:type="gramStart"/>
      <w:r>
        <w:t>bendigo.courts.vic.gov.au</w:t>
      </w:r>
      <w:proofErr w:type="gramEnd"/>
    </w:p>
    <w:p w14:paraId="19C77BBD" w14:textId="207BA4AE" w:rsidR="003B7594" w:rsidRDefault="003B303B" w:rsidP="006163C6">
      <w:pPr>
        <w:pStyle w:val="BodyText"/>
        <w:spacing w:line="360" w:lineRule="auto"/>
      </w:pPr>
      <w:r>
        <w:t>[Closing title card: Plan your visit, search for services, and learn more about court processes at bendigo.courts.vic.gov.au]</w:t>
      </w:r>
    </w:p>
    <w:p w14:paraId="02B6FA8A" w14:textId="27ACA5E9" w:rsidR="00017563" w:rsidRDefault="00017563" w:rsidP="006163C6">
      <w:pPr>
        <w:pStyle w:val="BodyText"/>
        <w:spacing w:line="360" w:lineRule="auto"/>
      </w:pPr>
      <w:r>
        <w:t>[End of transcript]</w:t>
      </w:r>
    </w:p>
    <w:sectPr w:rsidR="00017563" w:rsidSect="00993FE1">
      <w:headerReference w:type="default" r:id="rId12"/>
      <w:footerReference w:type="default" r:id="rId13"/>
      <w:pgSz w:w="11906" w:h="16838" w:code="9"/>
      <w:pgMar w:top="1134" w:right="1021" w:bottom="567" w:left="102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A1789" w14:textId="77777777" w:rsidR="00993FE1" w:rsidRDefault="00993FE1">
      <w:pPr>
        <w:spacing w:line="240" w:lineRule="auto"/>
      </w:pPr>
      <w:r>
        <w:separator/>
      </w:r>
    </w:p>
  </w:endnote>
  <w:endnote w:type="continuationSeparator" w:id="0">
    <w:p w14:paraId="1017D12C" w14:textId="77777777" w:rsidR="00993FE1" w:rsidRDefault="00993F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59"/>
      <w:gridCol w:w="4050"/>
      <w:gridCol w:w="2955"/>
    </w:tblGrid>
    <w:tr w:rsidR="0018438B" w:rsidRPr="00801A7B" w14:paraId="5C89A224" w14:textId="77777777" w:rsidTr="003A790C">
      <w:tc>
        <w:tcPr>
          <w:tcW w:w="1449" w:type="pct"/>
        </w:tcPr>
        <w:p w14:paraId="177139CA" w14:textId="63A6199B" w:rsidR="005D3FED" w:rsidRPr="00801A7B" w:rsidRDefault="005D3FED" w:rsidP="003A790C">
          <w:pPr>
            <w:pStyle w:val="Footer"/>
          </w:pPr>
        </w:p>
      </w:tc>
      <w:tc>
        <w:tcPr>
          <w:tcW w:w="2053" w:type="pct"/>
        </w:tcPr>
        <w:p w14:paraId="6DC2B666" w14:textId="31013C10" w:rsidR="005D3FED" w:rsidRPr="00801A7B" w:rsidRDefault="005D3FED" w:rsidP="006163C6">
          <w:pPr>
            <w:pStyle w:val="Footer"/>
          </w:pPr>
        </w:p>
      </w:tc>
      <w:tc>
        <w:tcPr>
          <w:tcW w:w="1498" w:type="pct"/>
        </w:tcPr>
        <w:p w14:paraId="61DC53D9" w14:textId="2057E63F" w:rsidR="005D3FED" w:rsidRPr="00801A7B" w:rsidRDefault="005D3FED" w:rsidP="003A790C">
          <w:pPr>
            <w:pStyle w:val="Footer"/>
            <w:jc w:val="right"/>
          </w:pPr>
        </w:p>
      </w:tc>
    </w:tr>
  </w:tbl>
  <w:p w14:paraId="271E3804" w14:textId="77777777" w:rsidR="005D3FED" w:rsidRPr="00FB76F7" w:rsidRDefault="005D3FED" w:rsidP="006163C6">
    <w:pPr>
      <w:pStyle w:val="Footer-smalltext"/>
      <w:pBdr>
        <w:bottom w:val="single" w:sz="4" w:space="0" w:color="999999"/>
      </w:pBdr>
    </w:pPr>
  </w:p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57"/>
      <w:gridCol w:w="4046"/>
      <w:gridCol w:w="2961"/>
    </w:tblGrid>
    <w:tr w:rsidR="0018438B" w:rsidRPr="00801A7B" w14:paraId="058A55B1" w14:textId="77777777" w:rsidTr="003A790C">
      <w:tc>
        <w:tcPr>
          <w:tcW w:w="1448" w:type="pct"/>
        </w:tcPr>
        <w:p w14:paraId="4D57AB5F" w14:textId="0A1896DF" w:rsidR="005D3FED" w:rsidRPr="00801A7B" w:rsidRDefault="006B63F7" w:rsidP="003A790C">
          <w:pPr>
            <w:pStyle w:val="Footer"/>
          </w:pPr>
          <w:r>
            <w:t>V</w:t>
          </w:r>
          <w:r w:rsidR="006163C6">
            <w:t xml:space="preserve">ideo Transcript: </w:t>
          </w:r>
          <w:r w:rsidR="00121791" w:rsidRPr="00121791">
            <w:t xml:space="preserve">Public users – </w:t>
          </w:r>
          <w:r w:rsidR="004409B2" w:rsidRPr="004409B2">
            <w:t>What to expect when attending the Bendigo Law Courts</w:t>
          </w:r>
        </w:p>
      </w:tc>
      <w:tc>
        <w:tcPr>
          <w:tcW w:w="2051" w:type="pct"/>
        </w:tcPr>
        <w:p w14:paraId="37564503" w14:textId="77777777" w:rsidR="005D3FED" w:rsidRPr="00801A7B" w:rsidRDefault="005D3FED" w:rsidP="003A790C">
          <w:pPr>
            <w:pStyle w:val="Footer"/>
            <w:jc w:val="center"/>
          </w:pPr>
        </w:p>
      </w:tc>
      <w:tc>
        <w:tcPr>
          <w:tcW w:w="1501" w:type="pct"/>
        </w:tcPr>
        <w:p w14:paraId="03A25458" w14:textId="423CC03C" w:rsidR="005D3FED" w:rsidRPr="00801A7B" w:rsidRDefault="006B63F7" w:rsidP="003A790C">
          <w:pPr>
            <w:pStyle w:val="Footer"/>
            <w:jc w:val="right"/>
          </w:pPr>
          <w:r w:rsidRPr="00801A7B">
            <w:t xml:space="preserve">Page </w:t>
          </w:r>
          <w:r w:rsidRPr="00801A7B">
            <w:fldChar w:fldCharType="begin"/>
          </w:r>
          <w:r w:rsidRPr="00801A7B">
            <w:instrText xml:space="preserve"> PAGE </w:instrText>
          </w:r>
          <w:r w:rsidRPr="00801A7B">
            <w:fldChar w:fldCharType="separate"/>
          </w:r>
          <w:r>
            <w:rPr>
              <w:noProof/>
            </w:rPr>
            <w:t>4</w:t>
          </w:r>
          <w:r w:rsidRPr="00801A7B">
            <w:fldChar w:fldCharType="end"/>
          </w:r>
          <w:r w:rsidRPr="00801A7B">
            <w:t xml:space="preserve"> of </w:t>
          </w:r>
          <w:r w:rsidR="006163C6">
            <w:fldChar w:fldCharType="begin"/>
          </w:r>
          <w:r w:rsidR="006163C6">
            <w:instrText xml:space="preserve"> NUMPAGES  \* Arabic </w:instrText>
          </w:r>
          <w:r w:rsidR="006163C6">
            <w:fldChar w:fldCharType="separate"/>
          </w:r>
          <w:r w:rsidR="006163C6">
            <w:rPr>
              <w:noProof/>
            </w:rPr>
            <w:t>5</w:t>
          </w:r>
          <w:r w:rsidR="006163C6">
            <w:fldChar w:fldCharType="end"/>
          </w:r>
        </w:p>
      </w:tc>
    </w:tr>
  </w:tbl>
  <w:p w14:paraId="270610BD" w14:textId="77777777" w:rsidR="005D3FED" w:rsidRPr="00451552" w:rsidRDefault="005D3FED" w:rsidP="003A790C">
    <w:pPr>
      <w:pStyle w:val="NoStyle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5DD0A" w14:textId="77777777" w:rsidR="00993FE1" w:rsidRDefault="00993FE1">
      <w:pPr>
        <w:spacing w:line="240" w:lineRule="auto"/>
      </w:pPr>
      <w:r>
        <w:separator/>
      </w:r>
    </w:p>
  </w:footnote>
  <w:footnote w:type="continuationSeparator" w:id="0">
    <w:p w14:paraId="29AED1F5" w14:textId="77777777" w:rsidR="00993FE1" w:rsidRDefault="00993F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57" w:type="dxa"/>
        <w:left w:w="0" w:type="dxa"/>
        <w:bottom w:w="57" w:type="dxa"/>
        <w:right w:w="0" w:type="dxa"/>
      </w:tblCellMar>
      <w:tblLook w:val="01E0" w:firstRow="1" w:lastRow="1" w:firstColumn="1" w:lastColumn="1" w:noHBand="0" w:noVBand="0"/>
    </w:tblPr>
    <w:tblGrid>
      <w:gridCol w:w="4969"/>
      <w:gridCol w:w="4895"/>
    </w:tblGrid>
    <w:tr w:rsidR="0018438B" w:rsidRPr="009F29BE" w14:paraId="7CC68FD5" w14:textId="77777777" w:rsidTr="00400786">
      <w:tc>
        <w:tcPr>
          <w:tcW w:w="2519" w:type="pct"/>
          <w:tcBorders>
            <w:bottom w:val="single" w:sz="2" w:space="0" w:color="999999"/>
          </w:tcBorders>
          <w:vAlign w:val="bottom"/>
        </w:tcPr>
        <w:p w14:paraId="7C1B144F" w14:textId="77777777" w:rsidR="005D3FED" w:rsidRPr="00A46E63" w:rsidRDefault="006B63F7" w:rsidP="00400786">
          <w:pPr>
            <w:pStyle w:val="Header"/>
            <w:pBdr>
              <w:between w:val="single" w:sz="2" w:space="1" w:color="999999"/>
            </w:pBdr>
          </w:pPr>
          <w:r>
            <w:t>Court Services Victoria</w:t>
          </w:r>
        </w:p>
      </w:tc>
      <w:tc>
        <w:tcPr>
          <w:tcW w:w="2481" w:type="pct"/>
          <w:tcBorders>
            <w:bottom w:val="single" w:sz="2" w:space="0" w:color="999999"/>
          </w:tcBorders>
          <w:vAlign w:val="bottom"/>
        </w:tcPr>
        <w:p w14:paraId="35E712BC" w14:textId="77777777" w:rsidR="005D3FED" w:rsidRDefault="00D517CE" w:rsidP="008C513B">
          <w:pPr>
            <w:pStyle w:val="Header-Right"/>
          </w:pPr>
          <w:r>
            <w:t>Report Title</w:t>
          </w:r>
        </w:p>
      </w:tc>
    </w:tr>
    <w:tr w:rsidR="0018438B" w:rsidRPr="009F29BE" w14:paraId="4A56E337" w14:textId="77777777" w:rsidTr="00400786">
      <w:tc>
        <w:tcPr>
          <w:tcW w:w="2519" w:type="pct"/>
          <w:tcBorders>
            <w:top w:val="single" w:sz="2" w:space="0" w:color="999999"/>
          </w:tcBorders>
          <w:vAlign w:val="bottom"/>
        </w:tcPr>
        <w:p w14:paraId="6888E0E7" w14:textId="77777777" w:rsidR="005D3FED" w:rsidRPr="00A46E63" w:rsidRDefault="005D3FED" w:rsidP="00400786">
          <w:pPr>
            <w:pStyle w:val="Header"/>
            <w:pBdr>
              <w:between w:val="single" w:sz="2" w:space="1" w:color="999999"/>
            </w:pBdr>
          </w:pPr>
        </w:p>
      </w:tc>
      <w:tc>
        <w:tcPr>
          <w:tcW w:w="2481" w:type="pct"/>
          <w:tcBorders>
            <w:top w:val="single" w:sz="2" w:space="0" w:color="999999"/>
          </w:tcBorders>
          <w:vAlign w:val="bottom"/>
        </w:tcPr>
        <w:p w14:paraId="6628E7F1" w14:textId="77777777" w:rsidR="005D3FED" w:rsidRPr="00DC1F83" w:rsidRDefault="005D3FED" w:rsidP="008C513B">
          <w:pPr>
            <w:pStyle w:val="Header-Right"/>
          </w:pPr>
        </w:p>
      </w:tc>
    </w:tr>
  </w:tbl>
  <w:p w14:paraId="02578695" w14:textId="77777777" w:rsidR="005D3FED" w:rsidRPr="00400786" w:rsidRDefault="005D3FED" w:rsidP="00400786">
    <w:pPr>
      <w:pStyle w:val="NoStyl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20607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0E946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F86C4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28B89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D07DB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FE84D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B83D2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DAAF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ACE5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7888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B342DB"/>
    <w:multiLevelType w:val="hybridMultilevel"/>
    <w:tmpl w:val="7F1E21DC"/>
    <w:lvl w:ilvl="0" w:tplc="03A29D64">
      <w:start w:val="1"/>
      <w:numFmt w:val="bullet"/>
      <w:pStyle w:val="TableText-List3"/>
      <w:lvlText w:val=""/>
      <w:lvlJc w:val="left"/>
      <w:pPr>
        <w:tabs>
          <w:tab w:val="num" w:pos="425"/>
        </w:tabs>
        <w:ind w:left="425" w:hanging="141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F915CD"/>
    <w:multiLevelType w:val="hybridMultilevel"/>
    <w:tmpl w:val="0A00E00C"/>
    <w:lvl w:ilvl="0" w:tplc="4B5EC29C">
      <w:start w:val="1"/>
      <w:numFmt w:val="bullet"/>
      <w:pStyle w:val="BodyText-List-RestrictedRelease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323D2C"/>
    <w:multiLevelType w:val="multilevel"/>
    <w:tmpl w:val="8F600390"/>
    <w:lvl w:ilvl="0">
      <w:start w:val="1"/>
      <w:numFmt w:val="decimal"/>
      <w:lvlRestart w:val="0"/>
      <w:pStyle w:val="Table-Number"/>
      <w:lvlText w:val="%1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</w:rPr>
    </w:lvl>
    <w:lvl w:ilvl="2">
      <w:start w:val="1"/>
      <w:numFmt w:val="lowerRoman"/>
      <w:lvlText w:val="%3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237" w:hanging="1077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13" w15:restartNumberingAfterBreak="0">
    <w:nsid w:val="182200AD"/>
    <w:multiLevelType w:val="multilevel"/>
    <w:tmpl w:val="1F9A9BBA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79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21B72C27"/>
    <w:multiLevelType w:val="multilevel"/>
    <w:tmpl w:val="253607E8"/>
    <w:lvl w:ilvl="0">
      <w:start w:val="1"/>
      <w:numFmt w:val="decimal"/>
      <w:lvlRestart w:val="0"/>
      <w:lvlText w:val="%1"/>
      <w:lvlJc w:val="left"/>
      <w:pPr>
        <w:tabs>
          <w:tab w:val="num" w:pos="283"/>
        </w:tabs>
        <w:ind w:left="283" w:hanging="283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pStyle w:val="TableText-List-Level1"/>
      <w:lvlText w:val="%2)"/>
      <w:lvlJc w:val="left"/>
      <w:pPr>
        <w:tabs>
          <w:tab w:val="num" w:pos="283"/>
        </w:tabs>
        <w:ind w:left="283" w:hanging="283"/>
      </w:pPr>
      <w:rPr>
        <w:rFonts w:ascii="Arial" w:hAnsi="Arial" w:hint="default"/>
      </w:rPr>
    </w:lvl>
    <w:lvl w:ilvl="2">
      <w:start w:val="1"/>
      <w:numFmt w:val="lowerRoman"/>
      <w:pStyle w:val="TableText-List-Level2"/>
      <w:lvlText w:val="%3"/>
      <w:lvlJc w:val="left"/>
      <w:pPr>
        <w:tabs>
          <w:tab w:val="num" w:pos="567"/>
        </w:tabs>
        <w:ind w:left="567" w:hanging="28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237" w:hanging="1077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15" w15:restartNumberingAfterBreak="0">
    <w:nsid w:val="28922093"/>
    <w:multiLevelType w:val="hybridMultilevel"/>
    <w:tmpl w:val="DAC44DC2"/>
    <w:lvl w:ilvl="0" w:tplc="59F8EBB4">
      <w:start w:val="1"/>
      <w:numFmt w:val="bullet"/>
      <w:pStyle w:val="TableText-List-Nolinespacing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B2156"/>
    <w:multiLevelType w:val="singleLevel"/>
    <w:tmpl w:val="A654512A"/>
    <w:lvl w:ilvl="0">
      <w:start w:val="1"/>
      <w:numFmt w:val="bullet"/>
      <w:pStyle w:val="BodyText-List"/>
      <w:lvlText w:val=""/>
      <w:lvlJc w:val="left"/>
      <w:pPr>
        <w:tabs>
          <w:tab w:val="num" w:pos="1190"/>
        </w:tabs>
        <w:ind w:left="1190" w:hanging="396"/>
      </w:pPr>
      <w:rPr>
        <w:rFonts w:ascii="Symbol" w:hAnsi="Symbol" w:hint="default"/>
        <w:color w:val="auto"/>
        <w:sz w:val="18"/>
      </w:rPr>
    </w:lvl>
  </w:abstractNum>
  <w:abstractNum w:abstractNumId="17" w15:restartNumberingAfterBreak="0">
    <w:nsid w:val="32B04E30"/>
    <w:multiLevelType w:val="hybridMultilevel"/>
    <w:tmpl w:val="BBEAAF48"/>
    <w:lvl w:ilvl="0" w:tplc="0B5C2C74">
      <w:start w:val="1"/>
      <w:numFmt w:val="bullet"/>
      <w:pStyle w:val="TableText-ListIndent"/>
      <w:lvlText w:val=""/>
      <w:lvlJc w:val="left"/>
      <w:pPr>
        <w:tabs>
          <w:tab w:val="num" w:pos="284"/>
        </w:tabs>
        <w:ind w:left="284" w:hanging="142"/>
      </w:pPr>
      <w:rPr>
        <w:rFonts w:ascii="Symbol" w:hAnsi="Symbol" w:hint="default"/>
        <w:color w:val="auto"/>
        <w:sz w:val="1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A0A57"/>
    <w:multiLevelType w:val="multilevel"/>
    <w:tmpl w:val="061CCE46"/>
    <w:styleLink w:val="1ai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</w:abstractNum>
  <w:abstractNum w:abstractNumId="19" w15:restartNumberingAfterBreak="0">
    <w:nsid w:val="3E837903"/>
    <w:multiLevelType w:val="hybridMultilevel"/>
    <w:tmpl w:val="237A42D4"/>
    <w:lvl w:ilvl="0" w:tplc="30BADEAC">
      <w:start w:val="1"/>
      <w:numFmt w:val="bullet"/>
      <w:pStyle w:val="BodyText-List-Indent"/>
      <w:lvlText w:val="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E1F1A"/>
    <w:multiLevelType w:val="hybridMultilevel"/>
    <w:tmpl w:val="183E646A"/>
    <w:lvl w:ilvl="0" w:tplc="BC3CCCD8">
      <w:start w:val="1"/>
      <w:numFmt w:val="bullet"/>
      <w:pStyle w:val="Figure-Lis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767D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  <w:rPr>
        <w:rFonts w:ascii="Arial" w:hAnsi="Arial" w:cs="Arial"/>
        <w:color w:val="FF0000"/>
        <w:sz w:val="32"/>
        <w:u w:val="single"/>
      </w:r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53B336B0"/>
    <w:multiLevelType w:val="multilevel"/>
    <w:tmpl w:val="1EEC9222"/>
    <w:lvl w:ilvl="0">
      <w:start w:val="1"/>
      <w:numFmt w:val="decimal"/>
      <w:lvlRestart w:val="0"/>
      <w:pStyle w:val="Level1-Heading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Level2-Heading"/>
      <w:lvlText w:val="%1.%2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Level3-Heading"/>
      <w:lvlText w:val="%1.%2.%3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pStyle w:val="Level4-Heading"/>
      <w:lvlText w:val="%1.%2.%3.%4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4">
      <w:start w:val="1"/>
      <w:numFmt w:val="lowerLetter"/>
      <w:pStyle w:val="LevelBody1-a"/>
      <w:lvlText w:val="(%5)"/>
      <w:lvlJc w:val="left"/>
      <w:pPr>
        <w:tabs>
          <w:tab w:val="num" w:pos="1361"/>
        </w:tabs>
        <w:ind w:left="1361" w:hanging="56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pStyle w:val="LevelBody2-i"/>
      <w:lvlText w:val="%6."/>
      <w:lvlJc w:val="left"/>
      <w:pPr>
        <w:tabs>
          <w:tab w:val="num" w:pos="1928"/>
        </w:tabs>
        <w:ind w:left="1928" w:hanging="56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Letter"/>
      <w:pStyle w:val="LevelBody3-A"/>
      <w:lvlText w:val="(%7)"/>
      <w:lvlJc w:val="left"/>
      <w:pPr>
        <w:tabs>
          <w:tab w:val="num" w:pos="2495"/>
        </w:tabs>
        <w:ind w:left="2495" w:hanging="567"/>
      </w:pPr>
      <w:rPr>
        <w:rFonts w:ascii="Arial" w:hAnsi="Arial" w:hint="default"/>
      </w:rPr>
    </w:lvl>
    <w:lvl w:ilvl="7">
      <w:start w:val="1"/>
      <w:numFmt w:val="upperRoman"/>
      <w:pStyle w:val="LevelBody4-I"/>
      <w:lvlText w:val="%8."/>
      <w:lvlJc w:val="left"/>
      <w:pPr>
        <w:tabs>
          <w:tab w:val="num" w:pos="3062"/>
        </w:tabs>
        <w:ind w:left="3062" w:hanging="567"/>
      </w:pPr>
      <w:rPr>
        <w:rFonts w:ascii="Arial" w:hAnsi="Arial" w:hint="default"/>
      </w:rPr>
    </w:lvl>
    <w:lvl w:ilvl="8">
      <w:start w:val="1"/>
      <w:numFmt w:val="none"/>
      <w:suff w:val="nothing"/>
      <w:lvlText w:val=""/>
      <w:lvlJc w:val="left"/>
      <w:pPr>
        <w:ind w:left="-56" w:firstLine="0"/>
      </w:pPr>
      <w:rPr>
        <w:rFonts w:ascii="Verdana" w:hAnsi="Verdana" w:hint="default"/>
      </w:rPr>
    </w:lvl>
  </w:abstractNum>
  <w:abstractNum w:abstractNumId="23" w15:restartNumberingAfterBreak="0">
    <w:nsid w:val="5ED02300"/>
    <w:multiLevelType w:val="hybridMultilevel"/>
    <w:tmpl w:val="E90C0874"/>
    <w:lvl w:ilvl="0" w:tplc="CC7650DC">
      <w:start w:val="1"/>
      <w:numFmt w:val="decimal"/>
      <w:pStyle w:val="TableText-numbers"/>
      <w:lvlText w:val="%1."/>
      <w:lvlJc w:val="left"/>
      <w:pPr>
        <w:tabs>
          <w:tab w:val="num" w:pos="360"/>
        </w:tabs>
        <w:ind w:left="284" w:hanging="284"/>
      </w:pPr>
    </w:lvl>
    <w:lvl w:ilvl="1" w:tplc="0F78D536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686764"/>
    <w:multiLevelType w:val="hybridMultilevel"/>
    <w:tmpl w:val="8FBA7F5E"/>
    <w:lvl w:ilvl="0" w:tplc="E1320150">
      <w:start w:val="1"/>
      <w:numFmt w:val="bullet"/>
      <w:pStyle w:val="TableText-Lis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C4772"/>
    <w:multiLevelType w:val="hybridMultilevel"/>
    <w:tmpl w:val="2356DD84"/>
    <w:lvl w:ilvl="0" w:tplc="052CADB2">
      <w:start w:val="1"/>
      <w:numFmt w:val="bullet"/>
      <w:pStyle w:val="GuidanceText-List"/>
      <w:lvlText w:val=""/>
      <w:lvlJc w:val="left"/>
      <w:pPr>
        <w:tabs>
          <w:tab w:val="num" w:pos="1190"/>
        </w:tabs>
        <w:ind w:left="1190" w:hanging="396"/>
      </w:pPr>
      <w:rPr>
        <w:rFonts w:ascii="Symbol" w:hAnsi="Symbol" w:hint="default"/>
        <w:color w:val="0000FF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D6DC5"/>
    <w:multiLevelType w:val="hybridMultilevel"/>
    <w:tmpl w:val="342CEC4E"/>
    <w:lvl w:ilvl="0" w:tplc="1A98B12A">
      <w:start w:val="1"/>
      <w:numFmt w:val="bullet"/>
      <w:pStyle w:val="TableText-ListItalics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97656"/>
    <w:multiLevelType w:val="hybridMultilevel"/>
    <w:tmpl w:val="DB90E65C"/>
    <w:lvl w:ilvl="0" w:tplc="F9864630">
      <w:start w:val="1"/>
      <w:numFmt w:val="upperLetter"/>
      <w:pStyle w:val="Level0-Recitals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87408A"/>
    <w:multiLevelType w:val="multilevel"/>
    <w:tmpl w:val="14C07E6E"/>
    <w:lvl w:ilvl="0">
      <w:start w:val="1"/>
      <w:numFmt w:val="decimal"/>
      <w:pStyle w:val="AppendixHeading1"/>
      <w:lvlText w:val="Appendix %1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1">
      <w:start w:val="1"/>
      <w:numFmt w:val="none"/>
      <w:lvlRestart w:val="0"/>
      <w:pStyle w:val="Appendix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6393400"/>
    <w:multiLevelType w:val="multilevel"/>
    <w:tmpl w:val="B12A4496"/>
    <w:lvl w:ilvl="0">
      <w:start w:val="1"/>
      <w:numFmt w:val="decimal"/>
      <w:lvlRestart w:val="0"/>
      <w:pStyle w:val="BodyText-NumberedList1"/>
      <w:lvlText w:val="%1)"/>
      <w:lvlJc w:val="left"/>
      <w:pPr>
        <w:tabs>
          <w:tab w:val="num" w:pos="1417"/>
        </w:tabs>
        <w:ind w:left="1417" w:hanging="623"/>
      </w:pPr>
      <w:rPr>
        <w:rFonts w:ascii="Arial" w:hAnsi="Arial" w:hint="default"/>
      </w:rPr>
    </w:lvl>
    <w:lvl w:ilvl="1">
      <w:start w:val="1"/>
      <w:numFmt w:val="lowerLetter"/>
      <w:pStyle w:val="BodyText-NumberedLista"/>
      <w:lvlText w:val="%2."/>
      <w:lvlJc w:val="left"/>
      <w:pPr>
        <w:tabs>
          <w:tab w:val="num" w:pos="1984"/>
        </w:tabs>
        <w:ind w:left="1984" w:hanging="567"/>
      </w:pPr>
      <w:rPr>
        <w:rFonts w:ascii="Arial" w:hAnsi="Arial" w:hint="default"/>
      </w:rPr>
    </w:lvl>
    <w:lvl w:ilvl="2">
      <w:start w:val="1"/>
      <w:numFmt w:val="lowerRoman"/>
      <w:pStyle w:val="BodyText-NumberedListi"/>
      <w:lvlText w:val="%3."/>
      <w:lvlJc w:val="left"/>
      <w:pPr>
        <w:tabs>
          <w:tab w:val="num" w:pos="2438"/>
        </w:tabs>
        <w:ind w:left="2438" w:hanging="454"/>
      </w:pPr>
      <w:rPr>
        <w:rFonts w:ascii="Arial" w:hAnsi="Arial" w:hint="default"/>
      </w:rPr>
    </w:lvl>
    <w:lvl w:ilvl="3">
      <w:start w:val="1"/>
      <w:numFmt w:val="decimal"/>
      <w:pStyle w:val="BodyText-NumberedList10"/>
      <w:lvlText w:val="(%4)"/>
      <w:lvlJc w:val="left"/>
      <w:pPr>
        <w:tabs>
          <w:tab w:val="num" w:pos="3005"/>
        </w:tabs>
        <w:ind w:left="3005" w:hanging="567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3084"/>
        </w:tabs>
        <w:ind w:left="308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589" w:hanging="936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93"/>
        </w:tabs>
        <w:ind w:left="4093" w:hanging="1083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2"/>
        </w:tabs>
        <w:ind w:left="4592" w:hanging="1219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70"/>
        </w:tabs>
        <w:ind w:left="5170" w:hanging="1440"/>
      </w:pPr>
      <w:rPr>
        <w:rFonts w:ascii="Verdana" w:hAnsi="Verdana" w:hint="default"/>
      </w:rPr>
    </w:lvl>
  </w:abstractNum>
  <w:abstractNum w:abstractNumId="30" w15:restartNumberingAfterBreak="0">
    <w:nsid w:val="7E234DD8"/>
    <w:multiLevelType w:val="multilevel"/>
    <w:tmpl w:val="8CB46004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num w:numId="1" w16cid:durableId="1247308071">
    <w:abstractNumId w:val="30"/>
  </w:num>
  <w:num w:numId="2" w16cid:durableId="733434529">
    <w:abstractNumId w:val="18"/>
  </w:num>
  <w:num w:numId="3" w16cid:durableId="1055620276">
    <w:abstractNumId w:val="28"/>
  </w:num>
  <w:num w:numId="4" w16cid:durableId="982345449">
    <w:abstractNumId w:val="21"/>
  </w:num>
  <w:num w:numId="5" w16cid:durableId="1973632997">
    <w:abstractNumId w:val="16"/>
  </w:num>
  <w:num w:numId="6" w16cid:durableId="284387113">
    <w:abstractNumId w:val="11"/>
  </w:num>
  <w:num w:numId="7" w16cid:durableId="46682730">
    <w:abstractNumId w:val="29"/>
  </w:num>
  <w:num w:numId="8" w16cid:durableId="2144883304">
    <w:abstractNumId w:val="20"/>
  </w:num>
  <w:num w:numId="9" w16cid:durableId="1538197354">
    <w:abstractNumId w:val="25"/>
  </w:num>
  <w:num w:numId="10" w16cid:durableId="1123575513">
    <w:abstractNumId w:val="19"/>
  </w:num>
  <w:num w:numId="11" w16cid:durableId="458954339">
    <w:abstractNumId w:val="13"/>
  </w:num>
  <w:num w:numId="12" w16cid:durableId="1683362136">
    <w:abstractNumId w:val="27"/>
  </w:num>
  <w:num w:numId="13" w16cid:durableId="2122188472">
    <w:abstractNumId w:val="22"/>
  </w:num>
  <w:num w:numId="14" w16cid:durableId="183635823">
    <w:abstractNumId w:val="9"/>
  </w:num>
  <w:num w:numId="15" w16cid:durableId="346565803">
    <w:abstractNumId w:val="7"/>
  </w:num>
  <w:num w:numId="16" w16cid:durableId="2019767137">
    <w:abstractNumId w:val="6"/>
  </w:num>
  <w:num w:numId="17" w16cid:durableId="23797442">
    <w:abstractNumId w:val="5"/>
  </w:num>
  <w:num w:numId="18" w16cid:durableId="405765187">
    <w:abstractNumId w:val="4"/>
  </w:num>
  <w:num w:numId="19" w16cid:durableId="101390012">
    <w:abstractNumId w:val="8"/>
  </w:num>
  <w:num w:numId="20" w16cid:durableId="1119647719">
    <w:abstractNumId w:val="3"/>
  </w:num>
  <w:num w:numId="21" w16cid:durableId="177739181">
    <w:abstractNumId w:val="2"/>
  </w:num>
  <w:num w:numId="22" w16cid:durableId="1680694427">
    <w:abstractNumId w:val="1"/>
  </w:num>
  <w:num w:numId="23" w16cid:durableId="825393104">
    <w:abstractNumId w:val="0"/>
  </w:num>
  <w:num w:numId="24" w16cid:durableId="1087533647">
    <w:abstractNumId w:val="12"/>
  </w:num>
  <w:num w:numId="25" w16cid:durableId="1433090823">
    <w:abstractNumId w:val="24"/>
  </w:num>
  <w:num w:numId="26" w16cid:durableId="287855223">
    <w:abstractNumId w:val="14"/>
  </w:num>
  <w:num w:numId="27" w16cid:durableId="67962261">
    <w:abstractNumId w:val="15"/>
  </w:num>
  <w:num w:numId="28" w16cid:durableId="468014455">
    <w:abstractNumId w:val="10"/>
  </w:num>
  <w:num w:numId="29" w16cid:durableId="332102447">
    <w:abstractNumId w:val="17"/>
  </w:num>
  <w:num w:numId="30" w16cid:durableId="1471821212">
    <w:abstractNumId w:val="26"/>
  </w:num>
  <w:num w:numId="31" w16cid:durableId="1902909031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594"/>
    <w:rsid w:val="00017563"/>
    <w:rsid w:val="0002701F"/>
    <w:rsid w:val="000644E6"/>
    <w:rsid w:val="00066D20"/>
    <w:rsid w:val="0007782D"/>
    <w:rsid w:val="00121791"/>
    <w:rsid w:val="00165B35"/>
    <w:rsid w:val="00190406"/>
    <w:rsid w:val="00197DE4"/>
    <w:rsid w:val="00263612"/>
    <w:rsid w:val="00281FED"/>
    <w:rsid w:val="002F5EDC"/>
    <w:rsid w:val="00335F48"/>
    <w:rsid w:val="00373DFD"/>
    <w:rsid w:val="00385C1F"/>
    <w:rsid w:val="00395CBA"/>
    <w:rsid w:val="003B303B"/>
    <w:rsid w:val="003B7594"/>
    <w:rsid w:val="0040414E"/>
    <w:rsid w:val="004409B2"/>
    <w:rsid w:val="00446C0C"/>
    <w:rsid w:val="0046441A"/>
    <w:rsid w:val="00490DF9"/>
    <w:rsid w:val="004A68BA"/>
    <w:rsid w:val="004B48F1"/>
    <w:rsid w:val="005750DB"/>
    <w:rsid w:val="00592C54"/>
    <w:rsid w:val="005B4052"/>
    <w:rsid w:val="005D3FED"/>
    <w:rsid w:val="005F750F"/>
    <w:rsid w:val="006163C6"/>
    <w:rsid w:val="00617245"/>
    <w:rsid w:val="0066566E"/>
    <w:rsid w:val="006B63F7"/>
    <w:rsid w:val="006E059C"/>
    <w:rsid w:val="00707557"/>
    <w:rsid w:val="0073774D"/>
    <w:rsid w:val="00740195"/>
    <w:rsid w:val="00753D7D"/>
    <w:rsid w:val="00797329"/>
    <w:rsid w:val="007B006F"/>
    <w:rsid w:val="007E2187"/>
    <w:rsid w:val="00801BEE"/>
    <w:rsid w:val="008165E7"/>
    <w:rsid w:val="00841C1D"/>
    <w:rsid w:val="00845119"/>
    <w:rsid w:val="00850144"/>
    <w:rsid w:val="00877A2F"/>
    <w:rsid w:val="008E2594"/>
    <w:rsid w:val="008F7E68"/>
    <w:rsid w:val="009212D8"/>
    <w:rsid w:val="00934D00"/>
    <w:rsid w:val="00993FE1"/>
    <w:rsid w:val="009952ED"/>
    <w:rsid w:val="009E4DCA"/>
    <w:rsid w:val="00A21376"/>
    <w:rsid w:val="00A72DAB"/>
    <w:rsid w:val="00A76BB0"/>
    <w:rsid w:val="00AD1B8A"/>
    <w:rsid w:val="00B45AA0"/>
    <w:rsid w:val="00B47A18"/>
    <w:rsid w:val="00B510B0"/>
    <w:rsid w:val="00B91472"/>
    <w:rsid w:val="00BA63EA"/>
    <w:rsid w:val="00BC486C"/>
    <w:rsid w:val="00BF024A"/>
    <w:rsid w:val="00C046CF"/>
    <w:rsid w:val="00C31F5D"/>
    <w:rsid w:val="00C4049C"/>
    <w:rsid w:val="00C55435"/>
    <w:rsid w:val="00C60712"/>
    <w:rsid w:val="00CA3BD4"/>
    <w:rsid w:val="00D517CE"/>
    <w:rsid w:val="00D97FB8"/>
    <w:rsid w:val="00DA2B4D"/>
    <w:rsid w:val="00DA3243"/>
    <w:rsid w:val="00DC2B36"/>
    <w:rsid w:val="00DF2530"/>
    <w:rsid w:val="00DF69EB"/>
    <w:rsid w:val="00F067C4"/>
    <w:rsid w:val="00F16C1D"/>
    <w:rsid w:val="00F17A3B"/>
    <w:rsid w:val="00F22D5A"/>
    <w:rsid w:val="00F33ABD"/>
    <w:rsid w:val="00F50584"/>
    <w:rsid w:val="00F74D81"/>
    <w:rsid w:val="00F846A1"/>
    <w:rsid w:val="00F901CA"/>
    <w:rsid w:val="00FB65CF"/>
    <w:rsid w:val="00FE4C27"/>
    <w:rsid w:val="00FF243C"/>
    <w:rsid w:val="00FF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4580B7"/>
  <w15:chartTrackingRefBased/>
  <w15:docId w15:val="{173454B8-2E3B-4BF5-902D-3FFA75BA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63F7"/>
    <w:pPr>
      <w:spacing w:after="0" w:line="260" w:lineRule="atLeast"/>
    </w:pPr>
    <w:rPr>
      <w:rFonts w:ascii="Arial" w:hAnsi="Arial" w:cs="Arial"/>
      <w:sz w:val="21"/>
      <w:szCs w:val="20"/>
    </w:rPr>
  </w:style>
  <w:style w:type="paragraph" w:styleId="Heading1">
    <w:name w:val="heading 1"/>
    <w:next w:val="Heading2"/>
    <w:link w:val="Heading1Char"/>
    <w:qFormat/>
    <w:rsid w:val="00F901CA"/>
    <w:pPr>
      <w:keepNext/>
      <w:spacing w:before="360" w:after="240" w:line="240" w:lineRule="auto"/>
      <w:outlineLvl w:val="0"/>
    </w:pPr>
    <w:rPr>
      <w:rFonts w:ascii="Arial" w:hAnsi="Arial" w:cs="Arial"/>
      <w:b/>
      <w:color w:val="0B5656"/>
      <w:sz w:val="32"/>
      <w:szCs w:val="36"/>
    </w:rPr>
  </w:style>
  <w:style w:type="paragraph" w:styleId="Heading2">
    <w:name w:val="heading 2"/>
    <w:next w:val="BodyText"/>
    <w:link w:val="Heading2Char"/>
    <w:qFormat/>
    <w:rsid w:val="00F901CA"/>
    <w:pPr>
      <w:keepNext/>
      <w:tabs>
        <w:tab w:val="left" w:pos="907"/>
      </w:tabs>
      <w:spacing w:before="240" w:after="240" w:line="240" w:lineRule="auto"/>
      <w:outlineLvl w:val="1"/>
    </w:pPr>
    <w:rPr>
      <w:rFonts w:ascii="Arial" w:hAnsi="Arial" w:cs="Arial"/>
      <w:b/>
      <w:color w:val="0B5656"/>
      <w:sz w:val="28"/>
      <w:szCs w:val="28"/>
    </w:rPr>
  </w:style>
  <w:style w:type="paragraph" w:styleId="Heading3">
    <w:name w:val="heading 3"/>
    <w:next w:val="BodyText"/>
    <w:link w:val="Heading3Char"/>
    <w:qFormat/>
    <w:rsid w:val="00FE4C27"/>
    <w:pPr>
      <w:keepNext/>
      <w:tabs>
        <w:tab w:val="left" w:pos="907"/>
      </w:tabs>
      <w:spacing w:before="240" w:after="120" w:line="240" w:lineRule="auto"/>
      <w:outlineLvl w:val="2"/>
    </w:pPr>
    <w:rPr>
      <w:rFonts w:ascii="Arial" w:hAnsi="Arial" w:cs="Arial"/>
      <w:b/>
      <w:color w:val="0B5656"/>
      <w:sz w:val="24"/>
      <w:szCs w:val="26"/>
    </w:rPr>
  </w:style>
  <w:style w:type="paragraph" w:styleId="Heading4">
    <w:name w:val="heading 4"/>
    <w:next w:val="BodyText"/>
    <w:link w:val="Heading4Char"/>
    <w:qFormat/>
    <w:rsid w:val="00FE4C27"/>
    <w:pPr>
      <w:keepNext/>
      <w:numPr>
        <w:ilvl w:val="3"/>
        <w:numId w:val="11"/>
      </w:numPr>
      <w:spacing w:before="120" w:after="120" w:line="240" w:lineRule="auto"/>
      <w:ind w:left="0"/>
      <w:outlineLvl w:val="3"/>
    </w:pPr>
    <w:rPr>
      <w:rFonts w:ascii="Arial" w:hAnsi="Arial" w:cs="Arial"/>
      <w:b/>
      <w:color w:val="0B5656"/>
      <w:sz w:val="21"/>
      <w:szCs w:val="20"/>
    </w:rPr>
  </w:style>
  <w:style w:type="paragraph" w:styleId="Heading5">
    <w:name w:val="heading 5"/>
    <w:basedOn w:val="Normal"/>
    <w:next w:val="Normal"/>
    <w:link w:val="Heading5Char"/>
    <w:qFormat/>
    <w:rsid w:val="00446C0C"/>
    <w:pPr>
      <w:spacing w:before="240" w:after="60"/>
      <w:outlineLvl w:val="4"/>
    </w:pPr>
    <w:rPr>
      <w:bCs/>
      <w:iCs/>
      <w:color w:val="FF0000"/>
      <w:szCs w:val="26"/>
      <w:u w:val="single"/>
    </w:rPr>
  </w:style>
  <w:style w:type="paragraph" w:styleId="Heading6">
    <w:name w:val="heading 6"/>
    <w:basedOn w:val="Normal"/>
    <w:next w:val="Normal"/>
    <w:link w:val="Heading6Char"/>
    <w:qFormat/>
    <w:rsid w:val="00446C0C"/>
    <w:pPr>
      <w:spacing w:before="240" w:after="60"/>
      <w:outlineLvl w:val="5"/>
    </w:pPr>
    <w:rPr>
      <w:b/>
      <w:bCs/>
      <w:color w:val="FF0000"/>
      <w:u w:val="single"/>
    </w:rPr>
  </w:style>
  <w:style w:type="paragraph" w:styleId="Heading7">
    <w:name w:val="heading 7"/>
    <w:basedOn w:val="Normal"/>
    <w:next w:val="Normal"/>
    <w:link w:val="Heading7Char"/>
    <w:qFormat/>
    <w:rsid w:val="00446C0C"/>
    <w:pPr>
      <w:spacing w:before="240" w:after="60"/>
      <w:outlineLvl w:val="6"/>
    </w:pPr>
    <w:rPr>
      <w:color w:val="FF0000"/>
      <w:szCs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446C0C"/>
    <w:pPr>
      <w:spacing w:before="240" w:after="60"/>
      <w:outlineLvl w:val="7"/>
    </w:pPr>
    <w:rPr>
      <w:i/>
      <w:iCs/>
      <w:color w:val="FF0000"/>
      <w:szCs w:val="24"/>
      <w:u w:val="single"/>
    </w:rPr>
  </w:style>
  <w:style w:type="paragraph" w:styleId="Heading9">
    <w:name w:val="heading 9"/>
    <w:basedOn w:val="Normal"/>
    <w:link w:val="Heading9Char"/>
    <w:qFormat/>
    <w:rsid w:val="00446C0C"/>
    <w:pPr>
      <w:spacing w:before="240" w:after="60"/>
      <w:outlineLvl w:val="8"/>
    </w:pPr>
    <w:rPr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B65CF"/>
    <w:rPr>
      <w:rFonts w:ascii="Arial" w:eastAsia="Times New Roman" w:hAnsi="Arial" w:cs="Arial"/>
      <w:b/>
      <w:color w:val="0B5656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B65CF"/>
    <w:rPr>
      <w:rFonts w:ascii="Arial" w:eastAsia="Times New Roman" w:hAnsi="Arial" w:cs="Arial"/>
      <w:b/>
      <w:color w:val="0B5656"/>
      <w:sz w:val="24"/>
      <w:szCs w:val="26"/>
    </w:rPr>
  </w:style>
  <w:style w:type="character" w:customStyle="1" w:styleId="Heading1Char">
    <w:name w:val="Heading 1 Char"/>
    <w:basedOn w:val="DefaultParagraphFont"/>
    <w:link w:val="Heading1"/>
    <w:rsid w:val="00F901CA"/>
    <w:rPr>
      <w:rFonts w:ascii="Arial" w:hAnsi="Arial" w:cs="Arial"/>
      <w:b/>
      <w:color w:val="0B5656"/>
      <w:sz w:val="32"/>
      <w:szCs w:val="36"/>
    </w:rPr>
  </w:style>
  <w:style w:type="paragraph" w:styleId="NoSpacing">
    <w:name w:val="No Spacing"/>
    <w:uiPriority w:val="1"/>
    <w:qFormat/>
    <w:rsid w:val="00592C54"/>
    <w:pPr>
      <w:spacing w:after="0" w:line="240" w:lineRule="auto"/>
    </w:pPr>
    <w:rPr>
      <w:rFonts w:ascii="Trebuchet MS" w:hAnsi="Trebuchet MS"/>
      <w:color w:val="595959" w:themeColor="text1" w:themeTint="A6"/>
      <w:sz w:val="32"/>
    </w:rPr>
  </w:style>
  <w:style w:type="paragraph" w:styleId="ListParagraph">
    <w:name w:val="List Paragraph"/>
    <w:basedOn w:val="Normal"/>
    <w:uiPriority w:val="34"/>
    <w:qFormat/>
    <w:rsid w:val="000644E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FE4C27"/>
    <w:rPr>
      <w:rFonts w:ascii="Arial" w:hAnsi="Arial" w:cs="Arial"/>
      <w:b/>
      <w:color w:val="0B5656"/>
      <w:sz w:val="21"/>
      <w:szCs w:val="20"/>
    </w:rPr>
  </w:style>
  <w:style w:type="numbering" w:styleId="111111">
    <w:name w:val="Outline List 2"/>
    <w:basedOn w:val="NoList"/>
    <w:semiHidden/>
    <w:rsid w:val="00446C0C"/>
    <w:pPr>
      <w:numPr>
        <w:numId w:val="1"/>
      </w:numPr>
    </w:pPr>
  </w:style>
  <w:style w:type="numbering" w:styleId="1ai">
    <w:name w:val="Outline List 1"/>
    <w:basedOn w:val="NoList"/>
    <w:semiHidden/>
    <w:rsid w:val="00446C0C"/>
    <w:pPr>
      <w:numPr>
        <w:numId w:val="2"/>
      </w:numPr>
    </w:pPr>
  </w:style>
  <w:style w:type="paragraph" w:customStyle="1" w:styleId="AppendixHeading1">
    <w:name w:val="Appendix Heading 1"/>
    <w:next w:val="Normal"/>
    <w:rsid w:val="00446C0C"/>
    <w:pPr>
      <w:keepNext/>
      <w:pageBreakBefore/>
      <w:numPr>
        <w:numId w:val="3"/>
      </w:numPr>
      <w:tabs>
        <w:tab w:val="left" w:pos="2268"/>
      </w:tabs>
      <w:spacing w:after="120" w:line="240" w:lineRule="auto"/>
      <w:contextualSpacing/>
      <w:outlineLvl w:val="0"/>
    </w:pPr>
    <w:rPr>
      <w:rFonts w:ascii="Arial" w:hAnsi="Arial" w:cs="Arial"/>
      <w:color w:val="008CA7"/>
      <w:sz w:val="32"/>
      <w:szCs w:val="36"/>
    </w:rPr>
  </w:style>
  <w:style w:type="paragraph" w:customStyle="1" w:styleId="AppendixHeading2">
    <w:name w:val="Appendix Heading 2"/>
    <w:next w:val="BodyText"/>
    <w:rsid w:val="00446C0C"/>
    <w:pPr>
      <w:keepNext/>
      <w:numPr>
        <w:ilvl w:val="1"/>
        <w:numId w:val="3"/>
      </w:numPr>
      <w:spacing w:before="240" w:after="120" w:line="240" w:lineRule="auto"/>
      <w:outlineLvl w:val="1"/>
    </w:pPr>
    <w:rPr>
      <w:rFonts w:ascii="Arial" w:hAnsi="Arial" w:cs="Arial"/>
      <w:iCs/>
      <w:color w:val="008CA7"/>
      <w:sz w:val="28"/>
      <w:szCs w:val="28"/>
      <w:lang w:val="en-US"/>
    </w:rPr>
  </w:style>
  <w:style w:type="paragraph" w:styleId="BodyText">
    <w:name w:val="Body Text"/>
    <w:link w:val="BodyTextChar"/>
    <w:rsid w:val="00F901CA"/>
    <w:pPr>
      <w:spacing w:before="180" w:after="180" w:line="260" w:lineRule="atLeast"/>
    </w:pPr>
    <w:rPr>
      <w:rFonts w:ascii="Arial" w:hAnsi="Arial" w:cs="Arial"/>
      <w:sz w:val="21"/>
      <w:szCs w:val="24"/>
    </w:rPr>
  </w:style>
  <w:style w:type="character" w:customStyle="1" w:styleId="BodyTextChar">
    <w:name w:val="Body Text Char"/>
    <w:basedOn w:val="DefaultParagraphFont"/>
    <w:link w:val="BodyText"/>
    <w:rsid w:val="00F901CA"/>
    <w:rPr>
      <w:rFonts w:ascii="Arial" w:hAnsi="Arial" w:cs="Arial"/>
      <w:sz w:val="21"/>
      <w:szCs w:val="24"/>
    </w:rPr>
  </w:style>
  <w:style w:type="character" w:customStyle="1" w:styleId="Heading5Char">
    <w:name w:val="Heading 5 Char"/>
    <w:basedOn w:val="DefaultParagraphFont"/>
    <w:link w:val="Heading5"/>
    <w:rsid w:val="00446C0C"/>
    <w:rPr>
      <w:rFonts w:ascii="Arial" w:eastAsia="Times New Roman" w:hAnsi="Arial" w:cs="Arial"/>
      <w:bCs/>
      <w:iCs/>
      <w:color w:val="FF0000"/>
      <w:sz w:val="21"/>
      <w:szCs w:val="26"/>
      <w:u w:val="single"/>
    </w:rPr>
  </w:style>
  <w:style w:type="character" w:customStyle="1" w:styleId="Heading6Char">
    <w:name w:val="Heading 6 Char"/>
    <w:basedOn w:val="DefaultParagraphFont"/>
    <w:link w:val="Heading6"/>
    <w:rsid w:val="00446C0C"/>
    <w:rPr>
      <w:rFonts w:ascii="Arial" w:eastAsia="Times New Roman" w:hAnsi="Arial" w:cs="Arial"/>
      <w:b/>
      <w:bCs/>
      <w:color w:val="FF0000"/>
      <w:sz w:val="21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446C0C"/>
    <w:rPr>
      <w:rFonts w:ascii="Arial" w:eastAsia="Times New Roman" w:hAnsi="Arial" w:cs="Arial"/>
      <w:color w:val="FF0000"/>
      <w:sz w:val="21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446C0C"/>
    <w:rPr>
      <w:rFonts w:ascii="Arial" w:eastAsia="Times New Roman" w:hAnsi="Arial" w:cs="Arial"/>
      <w:i/>
      <w:iCs/>
      <w:color w:val="FF0000"/>
      <w:sz w:val="21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446C0C"/>
    <w:rPr>
      <w:rFonts w:ascii="Arial" w:eastAsia="Times New Roman" w:hAnsi="Arial" w:cs="Arial"/>
      <w:color w:val="FF0000"/>
      <w:sz w:val="21"/>
      <w:szCs w:val="20"/>
      <w:u w:val="single"/>
    </w:rPr>
  </w:style>
  <w:style w:type="numbering" w:styleId="ArticleSection">
    <w:name w:val="Outline List 3"/>
    <w:basedOn w:val="NoList"/>
    <w:semiHidden/>
    <w:rsid w:val="00446C0C"/>
    <w:pPr>
      <w:numPr>
        <w:numId w:val="4"/>
      </w:numPr>
    </w:pPr>
  </w:style>
  <w:style w:type="paragraph" w:styleId="BalloonText">
    <w:name w:val="Balloon Text"/>
    <w:basedOn w:val="Normal"/>
    <w:link w:val="BalloonTextChar"/>
    <w:rsid w:val="00446C0C"/>
    <w:rPr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rsid w:val="00446C0C"/>
    <w:rPr>
      <w:rFonts w:ascii="Arial" w:eastAsia="Times New Roman" w:hAnsi="Arial" w:cs="Arial"/>
      <w:sz w:val="18"/>
      <w:szCs w:val="16"/>
    </w:rPr>
  </w:style>
  <w:style w:type="paragraph" w:customStyle="1" w:styleId="BannerHeading1">
    <w:name w:val="Banner Heading 1"/>
    <w:next w:val="Normal"/>
    <w:rsid w:val="00446C0C"/>
    <w:pPr>
      <w:spacing w:after="0" w:line="240" w:lineRule="auto"/>
    </w:pPr>
    <w:rPr>
      <w:rFonts w:ascii="Arial" w:eastAsia="Times" w:hAnsi="Arial" w:cs="Arial"/>
      <w:noProof/>
      <w:color w:val="FFFFFF"/>
      <w:sz w:val="36"/>
      <w:szCs w:val="36"/>
      <w:lang w:eastAsia="en-AU"/>
    </w:rPr>
  </w:style>
  <w:style w:type="paragraph" w:customStyle="1" w:styleId="BannerHeading2">
    <w:name w:val="Banner Heading 2"/>
    <w:next w:val="Normal"/>
    <w:rsid w:val="00446C0C"/>
    <w:pPr>
      <w:spacing w:before="60" w:after="0" w:line="240" w:lineRule="auto"/>
    </w:pPr>
    <w:rPr>
      <w:rFonts w:ascii="Arial" w:eastAsia="Times" w:hAnsi="Arial" w:cs="Times New Roman"/>
      <w:color w:val="0B5656"/>
      <w:sz w:val="36"/>
      <w:szCs w:val="20"/>
      <w:lang w:eastAsia="en-AU"/>
    </w:rPr>
  </w:style>
  <w:style w:type="paragraph" w:styleId="BlockText">
    <w:name w:val="Block Text"/>
    <w:basedOn w:val="Normal"/>
    <w:semiHidden/>
    <w:rsid w:val="00446C0C"/>
    <w:pPr>
      <w:spacing w:after="120"/>
      <w:ind w:left="1440" w:right="1440"/>
    </w:pPr>
    <w:rPr>
      <w:color w:val="FF0000"/>
      <w:u w:val="single"/>
    </w:rPr>
  </w:style>
  <w:style w:type="paragraph" w:customStyle="1" w:styleId="BodyText-Bold">
    <w:name w:val="Body Text - Bold"/>
    <w:rsid w:val="00446C0C"/>
    <w:pPr>
      <w:spacing w:before="180" w:after="180" w:line="260" w:lineRule="atLeast"/>
      <w:ind w:left="794"/>
    </w:pPr>
    <w:rPr>
      <w:rFonts w:ascii="Arial" w:hAnsi="Arial" w:cs="Arial"/>
      <w:b/>
      <w:sz w:val="21"/>
      <w:szCs w:val="24"/>
    </w:rPr>
  </w:style>
  <w:style w:type="paragraph" w:customStyle="1" w:styleId="BodyText-Centred">
    <w:name w:val="Body Text - Centred"/>
    <w:rsid w:val="00446C0C"/>
    <w:pPr>
      <w:spacing w:before="180" w:after="180" w:line="260" w:lineRule="atLeast"/>
      <w:ind w:left="794"/>
      <w:jc w:val="center"/>
    </w:pPr>
    <w:rPr>
      <w:rFonts w:ascii="Arial" w:eastAsia="Times" w:hAnsi="Arial" w:cs="Arial"/>
      <w:sz w:val="21"/>
      <w:szCs w:val="24"/>
    </w:rPr>
  </w:style>
  <w:style w:type="paragraph" w:customStyle="1" w:styleId="BodyText-FarLeft">
    <w:name w:val="Body Text - Far Left"/>
    <w:basedOn w:val="BodyText"/>
    <w:semiHidden/>
    <w:rsid w:val="00446C0C"/>
  </w:style>
  <w:style w:type="paragraph" w:customStyle="1" w:styleId="BodyText-Italics">
    <w:name w:val="Body Text - Italics"/>
    <w:basedOn w:val="BodyText"/>
    <w:rsid w:val="00446C0C"/>
    <w:pPr>
      <w:spacing w:before="120" w:after="120"/>
    </w:pPr>
    <w:rPr>
      <w:rFonts w:eastAsia="Times"/>
      <w:i/>
    </w:rPr>
  </w:style>
  <w:style w:type="paragraph" w:customStyle="1" w:styleId="BodyText-List">
    <w:name w:val="Body Text - List"/>
    <w:basedOn w:val="BodyText"/>
    <w:rsid w:val="00F901CA"/>
    <w:pPr>
      <w:numPr>
        <w:numId w:val="5"/>
      </w:numPr>
      <w:spacing w:before="120" w:after="120"/>
      <w:ind w:left="680" w:hanging="340"/>
    </w:pPr>
  </w:style>
  <w:style w:type="paragraph" w:customStyle="1" w:styleId="BodyText-List-Indent">
    <w:name w:val="Body Text - List - Indent"/>
    <w:basedOn w:val="BodyText"/>
    <w:rsid w:val="00F901CA"/>
    <w:pPr>
      <w:numPr>
        <w:numId w:val="10"/>
      </w:numPr>
      <w:spacing w:after="120"/>
      <w:ind w:left="1134" w:hanging="454"/>
    </w:pPr>
    <w:rPr>
      <w:rFonts w:eastAsia="Times"/>
    </w:rPr>
  </w:style>
  <w:style w:type="paragraph" w:customStyle="1" w:styleId="BodyText-List-RestrictedRelease">
    <w:name w:val="Body Text - List - Restricted Release"/>
    <w:semiHidden/>
    <w:rsid w:val="00446C0C"/>
    <w:pPr>
      <w:numPr>
        <w:numId w:val="6"/>
      </w:numPr>
      <w:tabs>
        <w:tab w:val="clear" w:pos="720"/>
        <w:tab w:val="left" w:pos="357"/>
        <w:tab w:val="num" w:pos="926"/>
      </w:tabs>
      <w:spacing w:after="100" w:line="240" w:lineRule="auto"/>
      <w:ind w:left="926"/>
    </w:pPr>
    <w:rPr>
      <w:rFonts w:ascii="Arial" w:hAnsi="Arial" w:cs="Arial"/>
      <w:sz w:val="16"/>
      <w:szCs w:val="20"/>
      <w:lang w:val="en-US"/>
    </w:rPr>
  </w:style>
  <w:style w:type="paragraph" w:customStyle="1" w:styleId="BodyText-NumberedList10">
    <w:name w:val="Body Text - Numbered List (1)"/>
    <w:basedOn w:val="BodyText"/>
    <w:rsid w:val="00446C0C"/>
    <w:pPr>
      <w:numPr>
        <w:ilvl w:val="3"/>
        <w:numId w:val="7"/>
      </w:numPr>
      <w:spacing w:before="60" w:after="60"/>
    </w:pPr>
    <w:rPr>
      <w:rFonts w:eastAsia="Times"/>
    </w:rPr>
  </w:style>
  <w:style w:type="paragraph" w:customStyle="1" w:styleId="BodyText-NumberedListiIndent">
    <w:name w:val="Body Text - Numbered List i Indent"/>
    <w:rsid w:val="00446C0C"/>
    <w:pPr>
      <w:spacing w:before="120" w:after="120" w:line="240" w:lineRule="auto"/>
      <w:ind w:left="2438"/>
    </w:pPr>
    <w:rPr>
      <w:rFonts w:ascii="Arial" w:hAnsi="Arial" w:cs="Arial"/>
      <w:sz w:val="20"/>
      <w:szCs w:val="20"/>
    </w:rPr>
  </w:style>
  <w:style w:type="paragraph" w:customStyle="1" w:styleId="BodyText-NumberedList1Indent">
    <w:name w:val="Body Text - Numbered List (1) Indent"/>
    <w:basedOn w:val="BodyText-NumberedListiIndent"/>
    <w:rsid w:val="00446C0C"/>
    <w:pPr>
      <w:ind w:left="3005"/>
    </w:pPr>
  </w:style>
  <w:style w:type="paragraph" w:customStyle="1" w:styleId="BodyText-NumberedLista">
    <w:name w:val="Body Text - Numbered List a"/>
    <w:link w:val="BodyText-NumberedListaCharChar"/>
    <w:rsid w:val="00446C0C"/>
    <w:pPr>
      <w:numPr>
        <w:ilvl w:val="1"/>
        <w:numId w:val="7"/>
      </w:numPr>
      <w:spacing w:before="120" w:after="120" w:line="260" w:lineRule="atLeast"/>
    </w:pPr>
    <w:rPr>
      <w:rFonts w:ascii="Arial" w:hAnsi="Arial" w:cs="Arial"/>
      <w:sz w:val="21"/>
      <w:szCs w:val="20"/>
    </w:rPr>
  </w:style>
  <w:style w:type="character" w:customStyle="1" w:styleId="BodyText-NumberedListaCharChar">
    <w:name w:val="Body Text - Numbered List a Char Char"/>
    <w:basedOn w:val="DefaultParagraphFont"/>
    <w:link w:val="BodyText-NumberedLista"/>
    <w:rsid w:val="00446C0C"/>
    <w:rPr>
      <w:rFonts w:ascii="Arial" w:eastAsia="Times New Roman" w:hAnsi="Arial" w:cs="Arial"/>
      <w:sz w:val="21"/>
      <w:szCs w:val="20"/>
    </w:rPr>
  </w:style>
  <w:style w:type="paragraph" w:customStyle="1" w:styleId="BodyText-NumberedList1">
    <w:name w:val="Body Text - Numbered List 1"/>
    <w:basedOn w:val="BodyText-NumberedLista"/>
    <w:rsid w:val="00446C0C"/>
    <w:pPr>
      <w:numPr>
        <w:ilvl w:val="0"/>
      </w:numPr>
    </w:pPr>
  </w:style>
  <w:style w:type="paragraph" w:customStyle="1" w:styleId="BodyText-NumberedList1Indent0">
    <w:name w:val="Body Text - Numbered List 1 Indent"/>
    <w:rsid w:val="00446C0C"/>
    <w:pPr>
      <w:spacing w:before="120" w:after="120" w:line="240" w:lineRule="auto"/>
      <w:ind w:left="1418"/>
    </w:pPr>
    <w:rPr>
      <w:rFonts w:ascii="Arial" w:hAnsi="Arial" w:cs="Arial"/>
      <w:sz w:val="20"/>
      <w:szCs w:val="20"/>
    </w:rPr>
  </w:style>
  <w:style w:type="paragraph" w:customStyle="1" w:styleId="BodyText-NumberedListaIndent">
    <w:name w:val="Body Text - Numbered List a Indent"/>
    <w:basedOn w:val="BodyText-NumberedLista"/>
    <w:rsid w:val="00446C0C"/>
    <w:pPr>
      <w:ind w:left="1985"/>
    </w:pPr>
  </w:style>
  <w:style w:type="paragraph" w:customStyle="1" w:styleId="BodyText-NumberedListi">
    <w:name w:val="Body Text - Numbered List i"/>
    <w:link w:val="BodyText-NumberedListiCharChar"/>
    <w:rsid w:val="00446C0C"/>
    <w:pPr>
      <w:numPr>
        <w:ilvl w:val="2"/>
        <w:numId w:val="7"/>
      </w:numPr>
      <w:spacing w:before="60" w:after="60" w:line="240" w:lineRule="auto"/>
    </w:pPr>
    <w:rPr>
      <w:rFonts w:ascii="Arial" w:eastAsia="Times" w:hAnsi="Arial" w:cs="Arial"/>
      <w:sz w:val="20"/>
      <w:szCs w:val="20"/>
    </w:rPr>
  </w:style>
  <w:style w:type="character" w:customStyle="1" w:styleId="BodyText-NumberedListiCharChar">
    <w:name w:val="Body Text - Numbered List i Char Char"/>
    <w:basedOn w:val="BodyText-NumberedListaCharChar"/>
    <w:link w:val="BodyText-NumberedListi"/>
    <w:rsid w:val="00446C0C"/>
    <w:rPr>
      <w:rFonts w:ascii="Arial" w:eastAsia="Times" w:hAnsi="Arial" w:cs="Arial"/>
      <w:sz w:val="20"/>
      <w:szCs w:val="20"/>
    </w:rPr>
  </w:style>
  <w:style w:type="paragraph" w:customStyle="1" w:styleId="BodyText-RestrictedRelease">
    <w:name w:val="Body Text - Restricted Release"/>
    <w:link w:val="BodyText-RestrictedReleaseChar"/>
    <w:rsid w:val="00446C0C"/>
    <w:pPr>
      <w:spacing w:after="0" w:line="240" w:lineRule="auto"/>
    </w:pPr>
    <w:rPr>
      <w:rFonts w:ascii="Arial" w:eastAsia="Times" w:hAnsi="Arial" w:cs="Arial"/>
      <w:sz w:val="16"/>
      <w:szCs w:val="30"/>
      <w:lang w:eastAsia="en-AU"/>
    </w:rPr>
  </w:style>
  <w:style w:type="character" w:customStyle="1" w:styleId="BodyText-RestrictedReleaseChar">
    <w:name w:val="Body Text - Restricted Release Char"/>
    <w:basedOn w:val="DefaultParagraphFont"/>
    <w:link w:val="BodyText-RestrictedRelease"/>
    <w:rsid w:val="00446C0C"/>
    <w:rPr>
      <w:rFonts w:ascii="Arial" w:eastAsia="Times" w:hAnsi="Arial" w:cs="Arial"/>
      <w:sz w:val="16"/>
      <w:szCs w:val="30"/>
      <w:lang w:eastAsia="en-AU"/>
    </w:rPr>
  </w:style>
  <w:style w:type="paragraph" w:customStyle="1" w:styleId="BodyText-SmallCentredBold">
    <w:name w:val="Body Text - Small Centred Bold"/>
    <w:rsid w:val="00446C0C"/>
    <w:pPr>
      <w:spacing w:before="120" w:after="120" w:line="240" w:lineRule="auto"/>
      <w:ind w:left="794"/>
      <w:jc w:val="center"/>
    </w:pPr>
    <w:rPr>
      <w:rFonts w:ascii="Arial" w:hAnsi="Arial" w:cs="Arial"/>
      <w:b/>
      <w:sz w:val="16"/>
      <w:szCs w:val="24"/>
    </w:rPr>
  </w:style>
  <w:style w:type="paragraph" w:customStyle="1" w:styleId="BodyText-SmallText">
    <w:name w:val="Body Text - Small Text"/>
    <w:rsid w:val="00446C0C"/>
    <w:pPr>
      <w:spacing w:before="120" w:after="0" w:line="240" w:lineRule="auto"/>
      <w:ind w:left="794"/>
    </w:pPr>
    <w:rPr>
      <w:rFonts w:ascii="Arial" w:hAnsi="Arial" w:cs="Arial"/>
      <w:sz w:val="16"/>
      <w:szCs w:val="24"/>
    </w:rPr>
  </w:style>
  <w:style w:type="paragraph" w:styleId="BodyTextIndent">
    <w:name w:val="Body Text Indent"/>
    <w:basedOn w:val="Normal"/>
    <w:link w:val="BodyTextIndentChar"/>
    <w:semiHidden/>
    <w:rsid w:val="00446C0C"/>
    <w:pPr>
      <w:spacing w:after="120"/>
      <w:ind w:left="283"/>
    </w:pPr>
    <w:rPr>
      <w:color w:val="FF0000"/>
      <w:u w:val="single"/>
    </w:rPr>
  </w:style>
  <w:style w:type="character" w:customStyle="1" w:styleId="BodyTextIndentChar">
    <w:name w:val="Body Text Indent Char"/>
    <w:basedOn w:val="DefaultParagraphFont"/>
    <w:link w:val="BodyTextIndent"/>
    <w:semiHidden/>
    <w:rsid w:val="00446C0C"/>
    <w:rPr>
      <w:rFonts w:ascii="Arial" w:eastAsia="Times New Roman" w:hAnsi="Arial" w:cs="Arial"/>
      <w:color w:val="FF0000"/>
      <w:sz w:val="21"/>
      <w:szCs w:val="20"/>
      <w:u w:val="single"/>
    </w:rPr>
  </w:style>
  <w:style w:type="paragraph" w:styleId="BodyTextFirstIndent2">
    <w:name w:val="Body Text First Indent 2"/>
    <w:basedOn w:val="BodyTextIndent"/>
    <w:link w:val="BodyTextFirstIndent2Char"/>
    <w:semiHidden/>
    <w:rsid w:val="00446C0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46C0C"/>
    <w:rPr>
      <w:rFonts w:ascii="Arial" w:eastAsia="Times New Roman" w:hAnsi="Arial" w:cs="Arial"/>
      <w:color w:val="FF0000"/>
      <w:sz w:val="21"/>
      <w:szCs w:val="20"/>
      <w:u w:val="single"/>
    </w:rPr>
  </w:style>
  <w:style w:type="paragraph" w:styleId="BodyTextIndent2">
    <w:name w:val="Body Text Indent 2"/>
    <w:basedOn w:val="Normal"/>
    <w:link w:val="BodyTextIndent2Char"/>
    <w:semiHidden/>
    <w:rsid w:val="00446C0C"/>
    <w:pPr>
      <w:spacing w:after="120" w:line="480" w:lineRule="auto"/>
      <w:ind w:left="283"/>
    </w:pPr>
    <w:rPr>
      <w:color w:val="FF0000"/>
      <w:u w:val="singl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46C0C"/>
    <w:rPr>
      <w:rFonts w:ascii="Arial" w:eastAsia="Times New Roman" w:hAnsi="Arial" w:cs="Arial"/>
      <w:color w:val="FF0000"/>
      <w:sz w:val="21"/>
      <w:szCs w:val="20"/>
      <w:u w:val="single"/>
    </w:rPr>
  </w:style>
  <w:style w:type="paragraph" w:styleId="BodyTextIndent3">
    <w:name w:val="Body Text Indent 3"/>
    <w:basedOn w:val="Normal"/>
    <w:link w:val="BodyTextIndent3Char"/>
    <w:semiHidden/>
    <w:rsid w:val="00446C0C"/>
    <w:pPr>
      <w:spacing w:after="120"/>
      <w:ind w:left="283"/>
    </w:pPr>
    <w:rPr>
      <w:color w:val="FF0000"/>
      <w:szCs w:val="16"/>
      <w:u w:val="single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46C0C"/>
    <w:rPr>
      <w:rFonts w:ascii="Arial" w:eastAsia="Times New Roman" w:hAnsi="Arial" w:cs="Arial"/>
      <w:color w:val="FF0000"/>
      <w:sz w:val="21"/>
      <w:szCs w:val="16"/>
      <w:u w:val="single"/>
    </w:rPr>
  </w:style>
  <w:style w:type="paragraph" w:styleId="Caption">
    <w:name w:val="caption"/>
    <w:basedOn w:val="Normal"/>
    <w:next w:val="Normal"/>
    <w:qFormat/>
    <w:rsid w:val="00446C0C"/>
    <w:rPr>
      <w:b/>
      <w:bCs/>
      <w:sz w:val="20"/>
    </w:rPr>
  </w:style>
  <w:style w:type="paragraph" w:styleId="Closing">
    <w:name w:val="Closing"/>
    <w:basedOn w:val="Normal"/>
    <w:link w:val="ClosingChar"/>
    <w:semiHidden/>
    <w:rsid w:val="00446C0C"/>
    <w:pPr>
      <w:ind w:left="4252"/>
    </w:pPr>
    <w:rPr>
      <w:color w:val="FF0000"/>
      <w:u w:val="single"/>
    </w:rPr>
  </w:style>
  <w:style w:type="character" w:customStyle="1" w:styleId="ClosingChar">
    <w:name w:val="Closing Char"/>
    <w:basedOn w:val="DefaultParagraphFont"/>
    <w:link w:val="Closing"/>
    <w:semiHidden/>
    <w:rsid w:val="00446C0C"/>
    <w:rPr>
      <w:rFonts w:ascii="Arial" w:eastAsia="Times New Roman" w:hAnsi="Arial" w:cs="Arial"/>
      <w:color w:val="FF0000"/>
      <w:sz w:val="21"/>
      <w:szCs w:val="20"/>
      <w:u w:val="single"/>
    </w:rPr>
  </w:style>
  <w:style w:type="character" w:styleId="CommentReference">
    <w:name w:val="annotation reference"/>
    <w:basedOn w:val="DefaultParagraphFont"/>
    <w:semiHidden/>
    <w:rsid w:val="00446C0C"/>
    <w:rPr>
      <w:rFonts w:ascii="Arial" w:hAnsi="Arial" w:cs="Arial"/>
      <w:color w:val="FF0000"/>
      <w:sz w:val="24"/>
      <w:szCs w:val="16"/>
      <w:u w:val="single"/>
    </w:rPr>
  </w:style>
  <w:style w:type="paragraph" w:styleId="CommentText">
    <w:name w:val="annotation text"/>
    <w:link w:val="CommentTextChar"/>
    <w:rsid w:val="00446C0C"/>
    <w:pPr>
      <w:spacing w:after="0" w:line="240" w:lineRule="auto"/>
    </w:pPr>
    <w:rPr>
      <w:rFonts w:ascii="Arial" w:hAnsi="Arial" w:cs="Arial"/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rsid w:val="00446C0C"/>
    <w:rPr>
      <w:rFonts w:ascii="Arial" w:eastAsia="Times New Roman" w:hAnsi="Arial" w:cs="Arial"/>
      <w:sz w:val="24"/>
      <w:szCs w:val="20"/>
    </w:rPr>
  </w:style>
  <w:style w:type="paragraph" w:styleId="CommentSubject">
    <w:name w:val="annotation subject"/>
    <w:next w:val="CommentText"/>
    <w:link w:val="CommentSubjectChar"/>
    <w:rsid w:val="00446C0C"/>
    <w:pPr>
      <w:spacing w:after="0" w:line="240" w:lineRule="auto"/>
    </w:pPr>
    <w:rPr>
      <w:rFonts w:ascii="Arial" w:hAnsi="Arial" w:cs="Arial"/>
      <w:bCs/>
      <w:sz w:val="16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46C0C"/>
    <w:rPr>
      <w:rFonts w:ascii="Arial" w:eastAsia="Times New Roman" w:hAnsi="Arial" w:cs="Arial"/>
      <w:bCs/>
      <w:sz w:val="16"/>
      <w:szCs w:val="20"/>
    </w:rPr>
  </w:style>
  <w:style w:type="paragraph" w:customStyle="1" w:styleId="CommonContentBookmark">
    <w:name w:val="Common Content Bookmark"/>
    <w:semiHidden/>
    <w:rsid w:val="00446C0C"/>
    <w:pPr>
      <w:pageBreakBefore/>
      <w:spacing w:after="0" w:line="240" w:lineRule="auto"/>
    </w:pPr>
    <w:rPr>
      <w:rFonts w:ascii="Verdana" w:eastAsia="Times" w:hAnsi="Verdana" w:cs="Times New Roman"/>
      <w:color w:val="002B45"/>
      <w:szCs w:val="30"/>
      <w:lang w:eastAsia="en-AU"/>
    </w:rPr>
  </w:style>
  <w:style w:type="paragraph" w:customStyle="1" w:styleId="CommonContentDescription">
    <w:name w:val="Common Content Description"/>
    <w:semiHidden/>
    <w:rsid w:val="00446C0C"/>
    <w:pPr>
      <w:pageBreakBefore/>
      <w:spacing w:after="0" w:line="240" w:lineRule="auto"/>
    </w:pPr>
    <w:rPr>
      <w:rFonts w:ascii="Verdana" w:hAnsi="Verdana" w:cs="Times New Roman"/>
      <w:color w:val="002B45"/>
      <w:szCs w:val="18"/>
    </w:rPr>
  </w:style>
  <w:style w:type="paragraph" w:customStyle="1" w:styleId="NoStyle">
    <w:name w:val="No Style"/>
    <w:link w:val="NoStyleCharChar"/>
    <w:rsid w:val="00446C0C"/>
    <w:pPr>
      <w:spacing w:after="0" w:line="240" w:lineRule="auto"/>
    </w:pPr>
    <w:rPr>
      <w:rFonts w:ascii="Arial" w:eastAsia="Times" w:hAnsi="Arial" w:cs="Arial"/>
      <w:sz w:val="20"/>
      <w:szCs w:val="30"/>
      <w:lang w:eastAsia="en-AU"/>
    </w:rPr>
  </w:style>
  <w:style w:type="character" w:customStyle="1" w:styleId="NoStyleCharChar">
    <w:name w:val="No Style Char Char"/>
    <w:basedOn w:val="DefaultParagraphFont"/>
    <w:link w:val="NoStyle"/>
    <w:rsid w:val="00446C0C"/>
    <w:rPr>
      <w:rFonts w:ascii="Arial" w:eastAsia="Times" w:hAnsi="Arial" w:cs="Arial"/>
      <w:sz w:val="20"/>
      <w:szCs w:val="30"/>
      <w:lang w:eastAsia="en-AU"/>
    </w:rPr>
  </w:style>
  <w:style w:type="paragraph" w:customStyle="1" w:styleId="CommonContentHeading">
    <w:name w:val="Common Content Heading"/>
    <w:basedOn w:val="NoStyle"/>
    <w:semiHidden/>
    <w:rsid w:val="00446C0C"/>
    <w:rPr>
      <w:rFonts w:ascii="Verdana" w:hAnsi="Verdana" w:cs="Times New Roman"/>
      <w:b/>
      <w:color w:val="002B45"/>
      <w:sz w:val="22"/>
      <w:lang w:val="en-US"/>
    </w:rPr>
  </w:style>
  <w:style w:type="paragraph" w:customStyle="1" w:styleId="CommonContentHelpText">
    <w:name w:val="Common Content Help Text"/>
    <w:semiHidden/>
    <w:rsid w:val="00446C0C"/>
    <w:pPr>
      <w:spacing w:before="60" w:after="60" w:line="240" w:lineRule="auto"/>
    </w:pPr>
    <w:rPr>
      <w:rFonts w:ascii="Verdana" w:hAnsi="Verdana" w:cs="Times New Roman"/>
      <w:color w:val="FF0000"/>
      <w:szCs w:val="18"/>
    </w:rPr>
  </w:style>
  <w:style w:type="paragraph" w:customStyle="1" w:styleId="CommonContentPageBreak">
    <w:name w:val="Common Content Page Break"/>
    <w:semiHidden/>
    <w:rsid w:val="00446C0C"/>
    <w:pPr>
      <w:pageBreakBefore/>
      <w:spacing w:after="0" w:line="240" w:lineRule="auto"/>
    </w:pPr>
    <w:rPr>
      <w:rFonts w:ascii="Verdana" w:hAnsi="Verdana" w:cs="Times New Roman"/>
      <w:b/>
      <w:color w:val="002B45"/>
      <w:szCs w:val="18"/>
    </w:rPr>
  </w:style>
  <w:style w:type="paragraph" w:styleId="Date">
    <w:name w:val="Date"/>
    <w:basedOn w:val="Normal"/>
    <w:next w:val="Normal"/>
    <w:link w:val="DateChar"/>
    <w:semiHidden/>
    <w:rsid w:val="00446C0C"/>
    <w:rPr>
      <w:color w:val="FF0000"/>
      <w:u w:val="single"/>
    </w:rPr>
  </w:style>
  <w:style w:type="character" w:customStyle="1" w:styleId="DateChar">
    <w:name w:val="Date Char"/>
    <w:basedOn w:val="DefaultParagraphFont"/>
    <w:link w:val="Date"/>
    <w:semiHidden/>
    <w:rsid w:val="00446C0C"/>
    <w:rPr>
      <w:rFonts w:ascii="Arial" w:eastAsia="Times New Roman" w:hAnsi="Arial" w:cs="Arial"/>
      <w:color w:val="FF0000"/>
      <w:sz w:val="21"/>
      <w:szCs w:val="20"/>
      <w:u w:val="single"/>
    </w:rPr>
  </w:style>
  <w:style w:type="paragraph" w:styleId="DocumentMap">
    <w:name w:val="Document Map"/>
    <w:basedOn w:val="Normal"/>
    <w:link w:val="DocumentMapChar"/>
    <w:semiHidden/>
    <w:rsid w:val="00446C0C"/>
    <w:pPr>
      <w:shd w:val="clear" w:color="auto" w:fill="FFFF99"/>
    </w:pPr>
    <w:rPr>
      <w:sz w:val="20"/>
    </w:rPr>
  </w:style>
  <w:style w:type="character" w:customStyle="1" w:styleId="DocumentMapChar">
    <w:name w:val="Document Map Char"/>
    <w:basedOn w:val="DefaultParagraphFont"/>
    <w:link w:val="DocumentMap"/>
    <w:semiHidden/>
    <w:rsid w:val="00446C0C"/>
    <w:rPr>
      <w:rFonts w:ascii="Arial" w:eastAsia="Times New Roman" w:hAnsi="Arial" w:cs="Arial"/>
      <w:sz w:val="20"/>
      <w:szCs w:val="20"/>
      <w:shd w:val="clear" w:color="auto" w:fill="FFFF99"/>
    </w:rPr>
  </w:style>
  <w:style w:type="paragraph" w:styleId="E-mailSignature">
    <w:name w:val="E-mail Signature"/>
    <w:basedOn w:val="Normal"/>
    <w:link w:val="E-mailSignatureChar"/>
    <w:semiHidden/>
    <w:rsid w:val="00446C0C"/>
    <w:rPr>
      <w:color w:val="FF0000"/>
      <w:u w:val="single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446C0C"/>
    <w:rPr>
      <w:rFonts w:ascii="Arial" w:eastAsia="Times New Roman" w:hAnsi="Arial" w:cs="Arial"/>
      <w:color w:val="FF0000"/>
      <w:sz w:val="21"/>
      <w:szCs w:val="20"/>
      <w:u w:val="single"/>
    </w:rPr>
  </w:style>
  <w:style w:type="character" w:styleId="Emphasis">
    <w:name w:val="Emphasis"/>
    <w:basedOn w:val="DefaultParagraphFont"/>
    <w:qFormat/>
    <w:rsid w:val="00446C0C"/>
    <w:rPr>
      <w:rFonts w:ascii="Arial" w:hAnsi="Arial" w:cs="Arial"/>
      <w:i/>
      <w:iCs/>
      <w:color w:val="FF0000"/>
      <w:sz w:val="32"/>
      <w:u w:val="single"/>
    </w:rPr>
  </w:style>
  <w:style w:type="character" w:styleId="EndnoteReference">
    <w:name w:val="endnote reference"/>
    <w:basedOn w:val="DefaultParagraphFont"/>
    <w:semiHidden/>
    <w:rsid w:val="00446C0C"/>
    <w:rPr>
      <w:rFonts w:ascii="Arial" w:hAnsi="Arial" w:cs="Arial"/>
      <w:color w:val="FF0000"/>
      <w:sz w:val="32"/>
      <w:u w:val="single"/>
      <w:vertAlign w:val="superscript"/>
    </w:rPr>
  </w:style>
  <w:style w:type="paragraph" w:styleId="EndnoteText">
    <w:name w:val="endnote text"/>
    <w:basedOn w:val="Normal"/>
    <w:link w:val="EndnoteTextChar"/>
    <w:semiHidden/>
    <w:rsid w:val="00446C0C"/>
    <w:rPr>
      <w:color w:val="FF0000"/>
      <w:u w:val="single"/>
    </w:rPr>
  </w:style>
  <w:style w:type="character" w:customStyle="1" w:styleId="EndnoteTextChar">
    <w:name w:val="Endnote Text Char"/>
    <w:basedOn w:val="DefaultParagraphFont"/>
    <w:link w:val="EndnoteText"/>
    <w:semiHidden/>
    <w:rsid w:val="00446C0C"/>
    <w:rPr>
      <w:rFonts w:ascii="Arial" w:eastAsia="Times New Roman" w:hAnsi="Arial" w:cs="Arial"/>
      <w:color w:val="FF0000"/>
      <w:sz w:val="21"/>
      <w:szCs w:val="20"/>
      <w:u w:val="single"/>
    </w:rPr>
  </w:style>
  <w:style w:type="paragraph" w:styleId="EnvelopeAddress">
    <w:name w:val="envelope address"/>
    <w:basedOn w:val="Normal"/>
    <w:semiHidden/>
    <w:rsid w:val="00446C0C"/>
    <w:pPr>
      <w:framePr w:w="7920" w:h="1980" w:hRule="exact" w:hSpace="180" w:wrap="auto" w:hAnchor="page" w:xAlign="center" w:yAlign="bottom"/>
      <w:ind w:left="2880"/>
    </w:pPr>
    <w:rPr>
      <w:color w:val="FF0000"/>
      <w:szCs w:val="24"/>
      <w:u w:val="single"/>
    </w:rPr>
  </w:style>
  <w:style w:type="paragraph" w:styleId="EnvelopeReturn">
    <w:name w:val="envelope return"/>
    <w:basedOn w:val="Normal"/>
    <w:semiHidden/>
    <w:rsid w:val="00446C0C"/>
    <w:rPr>
      <w:color w:val="FF0000"/>
      <w:u w:val="single"/>
    </w:rPr>
  </w:style>
  <w:style w:type="paragraph" w:customStyle="1" w:styleId="Figure-List">
    <w:name w:val="Figure - List"/>
    <w:rsid w:val="00446C0C"/>
    <w:pPr>
      <w:numPr>
        <w:numId w:val="8"/>
      </w:numPr>
      <w:tabs>
        <w:tab w:val="left" w:pos="142"/>
      </w:tabs>
      <w:spacing w:after="60" w:line="240" w:lineRule="auto"/>
    </w:pPr>
    <w:rPr>
      <w:rFonts w:ascii="Arial" w:hAnsi="Arial" w:cs="Arial"/>
      <w:sz w:val="18"/>
      <w:szCs w:val="18"/>
    </w:rPr>
  </w:style>
  <w:style w:type="paragraph" w:customStyle="1" w:styleId="FigureHeading">
    <w:name w:val="Figure Heading"/>
    <w:next w:val="Normal"/>
    <w:rsid w:val="00446C0C"/>
    <w:pPr>
      <w:spacing w:after="120" w:line="260" w:lineRule="atLeast"/>
      <w:jc w:val="center"/>
    </w:pPr>
    <w:rPr>
      <w:rFonts w:ascii="Arial" w:hAnsi="Arial" w:cs="Arial"/>
      <w:b/>
      <w:sz w:val="21"/>
      <w:szCs w:val="18"/>
    </w:rPr>
  </w:style>
  <w:style w:type="paragraph" w:customStyle="1" w:styleId="FigureLabel">
    <w:name w:val="Figure Label"/>
    <w:next w:val="BodyText"/>
    <w:rsid w:val="00F901CA"/>
    <w:pPr>
      <w:keepNext/>
      <w:keepLines/>
      <w:tabs>
        <w:tab w:val="left" w:pos="1701"/>
      </w:tabs>
      <w:spacing w:before="60" w:after="120" w:line="260" w:lineRule="atLeast"/>
      <w:ind w:left="1020" w:hanging="680"/>
    </w:pPr>
    <w:rPr>
      <w:rFonts w:ascii="Arial" w:hAnsi="Arial" w:cs="Times New Roman"/>
      <w:i/>
      <w:iCs/>
      <w:sz w:val="21"/>
      <w:szCs w:val="20"/>
    </w:rPr>
  </w:style>
  <w:style w:type="paragraph" w:customStyle="1" w:styleId="FigureText">
    <w:name w:val="Figure Text"/>
    <w:rsid w:val="00446C0C"/>
    <w:pPr>
      <w:spacing w:after="120" w:line="240" w:lineRule="auto"/>
    </w:pPr>
    <w:rPr>
      <w:rFonts w:ascii="Arial" w:hAnsi="Arial" w:cs="Arial"/>
      <w:sz w:val="18"/>
      <w:szCs w:val="20"/>
    </w:rPr>
  </w:style>
  <w:style w:type="paragraph" w:customStyle="1" w:styleId="TableText-BoldColour">
    <w:name w:val="Table Text - Bold Colour"/>
    <w:rsid w:val="00446C0C"/>
    <w:pPr>
      <w:spacing w:before="60" w:after="60" w:line="240" w:lineRule="auto"/>
    </w:pPr>
    <w:rPr>
      <w:rFonts w:ascii="Arial" w:hAnsi="Arial" w:cs="Arial"/>
      <w:b/>
      <w:color w:val="0B5656"/>
      <w:sz w:val="20"/>
      <w:szCs w:val="18"/>
    </w:rPr>
  </w:style>
  <w:style w:type="paragraph" w:customStyle="1" w:styleId="FigureText-BoldColour">
    <w:name w:val="Figure Text - Bold Colour"/>
    <w:basedOn w:val="TableText-BoldColour"/>
    <w:next w:val="FigureText"/>
    <w:rsid w:val="00446C0C"/>
  </w:style>
  <w:style w:type="paragraph" w:customStyle="1" w:styleId="FigureText-Centred">
    <w:name w:val="Figure Text - Centred"/>
    <w:rsid w:val="00446C0C"/>
    <w:pPr>
      <w:spacing w:after="120" w:line="240" w:lineRule="auto"/>
      <w:jc w:val="center"/>
    </w:pPr>
    <w:rPr>
      <w:rFonts w:ascii="Verdana" w:hAnsi="Verdana" w:cs="Times New Roman"/>
      <w:sz w:val="18"/>
      <w:szCs w:val="20"/>
    </w:rPr>
  </w:style>
  <w:style w:type="paragraph" w:customStyle="1" w:styleId="FigureText-Colour">
    <w:name w:val="Figure Text - Colour"/>
    <w:next w:val="FigureText"/>
    <w:rsid w:val="00446C0C"/>
    <w:pPr>
      <w:spacing w:before="60" w:after="60" w:line="240" w:lineRule="auto"/>
    </w:pPr>
    <w:rPr>
      <w:rFonts w:ascii="Arial" w:hAnsi="Arial" w:cs="Arial"/>
      <w:color w:val="008CA7"/>
      <w:sz w:val="18"/>
      <w:szCs w:val="20"/>
    </w:rPr>
  </w:style>
  <w:style w:type="paragraph" w:customStyle="1" w:styleId="FinalorDraft">
    <w:name w:val="Final or Draft"/>
    <w:rsid w:val="00446C0C"/>
    <w:pPr>
      <w:spacing w:after="0" w:line="240" w:lineRule="auto"/>
      <w:jc w:val="center"/>
    </w:pPr>
    <w:rPr>
      <w:rFonts w:ascii="Arial" w:hAnsi="Arial" w:cs="Arial"/>
      <w:bCs/>
      <w:caps/>
      <w:snapToGrid w:val="0"/>
      <w:color w:val="005958"/>
      <w:sz w:val="18"/>
      <w:szCs w:val="16"/>
    </w:rPr>
  </w:style>
  <w:style w:type="character" w:styleId="FollowedHyperlink">
    <w:name w:val="FollowedHyperlink"/>
    <w:basedOn w:val="DefaultParagraphFont"/>
    <w:semiHidden/>
    <w:rsid w:val="00446C0C"/>
    <w:rPr>
      <w:rFonts w:ascii="Arial" w:hAnsi="Arial" w:cs="Arial"/>
      <w:color w:val="800080"/>
      <w:u w:val="single"/>
    </w:rPr>
  </w:style>
  <w:style w:type="paragraph" w:styleId="Footer">
    <w:name w:val="footer"/>
    <w:link w:val="FooterChar"/>
    <w:rsid w:val="00446C0C"/>
    <w:pPr>
      <w:spacing w:before="40" w:after="0" w:line="240" w:lineRule="auto"/>
    </w:pPr>
    <w:rPr>
      <w:rFonts w:ascii="Arial" w:hAnsi="Arial" w:cs="Arial"/>
      <w:bCs/>
      <w:snapToGrid w:val="0"/>
      <w:color w:val="005958"/>
      <w:sz w:val="14"/>
      <w:szCs w:val="16"/>
    </w:rPr>
  </w:style>
  <w:style w:type="character" w:customStyle="1" w:styleId="FooterChar">
    <w:name w:val="Footer Char"/>
    <w:basedOn w:val="DefaultParagraphFont"/>
    <w:link w:val="Footer"/>
    <w:rsid w:val="00446C0C"/>
    <w:rPr>
      <w:rFonts w:ascii="Arial" w:eastAsia="Times New Roman" w:hAnsi="Arial" w:cs="Arial"/>
      <w:bCs/>
      <w:snapToGrid w:val="0"/>
      <w:color w:val="005958"/>
      <w:sz w:val="14"/>
      <w:szCs w:val="16"/>
    </w:rPr>
  </w:style>
  <w:style w:type="paragraph" w:customStyle="1" w:styleId="Footer-smalltext">
    <w:name w:val="Footer - small text"/>
    <w:rsid w:val="00446C0C"/>
    <w:pPr>
      <w:pBdr>
        <w:bottom w:val="single" w:sz="4" w:space="1" w:color="999999"/>
      </w:pBdr>
      <w:spacing w:after="0" w:line="20" w:lineRule="exact"/>
    </w:pPr>
    <w:rPr>
      <w:rFonts w:ascii="Arial" w:eastAsia="Times" w:hAnsi="Arial" w:cs="Arial"/>
      <w:bCs/>
      <w:noProof/>
      <w:snapToGrid w:val="0"/>
      <w:color w:val="005958"/>
      <w:sz w:val="4"/>
      <w:szCs w:val="4"/>
    </w:rPr>
  </w:style>
  <w:style w:type="character" w:styleId="FootnoteReference">
    <w:name w:val="footnote reference"/>
    <w:basedOn w:val="DefaultParagraphFont"/>
    <w:rsid w:val="00446C0C"/>
    <w:rPr>
      <w:rFonts w:ascii="Arial" w:hAnsi="Arial" w:cs="Arial"/>
      <w:sz w:val="16"/>
      <w:vertAlign w:val="superscript"/>
    </w:rPr>
  </w:style>
  <w:style w:type="paragraph" w:styleId="FootnoteText">
    <w:name w:val="footnote text"/>
    <w:link w:val="FootnoteTextChar"/>
    <w:rsid w:val="00446C0C"/>
    <w:pPr>
      <w:spacing w:after="0" w:line="240" w:lineRule="auto"/>
      <w:ind w:left="198" w:right="720" w:hanging="198"/>
      <w:jc w:val="both"/>
    </w:pPr>
    <w:rPr>
      <w:rFonts w:ascii="Arial" w:hAnsi="Arial" w:cs="Arial"/>
      <w:sz w:val="16"/>
      <w:szCs w:val="20"/>
      <w:lang w:eastAsia="en-AU"/>
    </w:rPr>
  </w:style>
  <w:style w:type="character" w:customStyle="1" w:styleId="FootnoteTextChar">
    <w:name w:val="Footnote Text Char"/>
    <w:basedOn w:val="DefaultParagraphFont"/>
    <w:link w:val="FootnoteText"/>
    <w:rsid w:val="00446C0C"/>
    <w:rPr>
      <w:rFonts w:ascii="Arial" w:eastAsia="Times New Roman" w:hAnsi="Arial" w:cs="Arial"/>
      <w:sz w:val="16"/>
      <w:szCs w:val="20"/>
      <w:lang w:eastAsia="en-AU"/>
    </w:rPr>
  </w:style>
  <w:style w:type="paragraph" w:customStyle="1" w:styleId="GuidanceText">
    <w:name w:val="Guidance Text"/>
    <w:next w:val="BodyText"/>
    <w:link w:val="GuidanceTextChar"/>
    <w:rsid w:val="00446C0C"/>
    <w:pPr>
      <w:spacing w:before="120" w:after="120" w:line="240" w:lineRule="auto"/>
      <w:ind w:left="794"/>
    </w:pPr>
    <w:rPr>
      <w:rFonts w:ascii="Arial" w:hAnsi="Arial" w:cs="Arial"/>
      <w:i/>
      <w:color w:val="0000FF"/>
      <w:sz w:val="20"/>
      <w:szCs w:val="24"/>
    </w:rPr>
  </w:style>
  <w:style w:type="character" w:customStyle="1" w:styleId="GuidanceTextChar">
    <w:name w:val="Guidance Text Char"/>
    <w:basedOn w:val="DefaultParagraphFont"/>
    <w:link w:val="GuidanceText"/>
    <w:rsid w:val="00446C0C"/>
    <w:rPr>
      <w:rFonts w:ascii="Arial" w:eastAsia="Times New Roman" w:hAnsi="Arial" w:cs="Arial"/>
      <w:i/>
      <w:color w:val="0000FF"/>
      <w:sz w:val="20"/>
      <w:szCs w:val="24"/>
    </w:rPr>
  </w:style>
  <w:style w:type="paragraph" w:customStyle="1" w:styleId="GuidanceText-Bold">
    <w:name w:val="Guidance Text - Bold"/>
    <w:basedOn w:val="BodyText-Bold"/>
    <w:rsid w:val="00446C0C"/>
    <w:rPr>
      <w:rFonts w:eastAsia="Times"/>
      <w:color w:val="0000FF"/>
    </w:rPr>
  </w:style>
  <w:style w:type="paragraph" w:customStyle="1" w:styleId="GuidanceText-List">
    <w:name w:val="Guidance Text - List"/>
    <w:rsid w:val="00446C0C"/>
    <w:pPr>
      <w:numPr>
        <w:numId w:val="9"/>
      </w:numPr>
      <w:spacing w:after="40" w:line="240" w:lineRule="auto"/>
    </w:pPr>
    <w:rPr>
      <w:rFonts w:ascii="Arial" w:hAnsi="Arial" w:cs="Arial"/>
      <w:i/>
      <w:color w:val="0000FF"/>
      <w:sz w:val="20"/>
      <w:szCs w:val="24"/>
    </w:rPr>
  </w:style>
  <w:style w:type="paragraph" w:customStyle="1" w:styleId="GuidanceText-List-Indent">
    <w:name w:val="Guidance Text - List - Indent"/>
    <w:basedOn w:val="BodyText-List-Indent"/>
    <w:rsid w:val="00446C0C"/>
    <w:rPr>
      <w:i/>
      <w:color w:val="0000FF"/>
    </w:rPr>
  </w:style>
  <w:style w:type="paragraph" w:styleId="Header">
    <w:name w:val="header"/>
    <w:link w:val="HeaderChar"/>
    <w:rsid w:val="00446C0C"/>
    <w:pPr>
      <w:spacing w:after="0" w:line="240" w:lineRule="auto"/>
    </w:pPr>
    <w:rPr>
      <w:rFonts w:ascii="Arial" w:hAnsi="Arial" w:cs="Arial"/>
      <w:color w:val="0B5656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446C0C"/>
    <w:rPr>
      <w:rFonts w:ascii="Arial" w:eastAsia="Times New Roman" w:hAnsi="Arial" w:cs="Arial"/>
      <w:color w:val="0B5656"/>
      <w:sz w:val="18"/>
      <w:szCs w:val="18"/>
    </w:rPr>
  </w:style>
  <w:style w:type="paragraph" w:customStyle="1" w:styleId="Header-Right">
    <w:name w:val="Header - Right"/>
    <w:link w:val="Header-RightCharChar"/>
    <w:rsid w:val="00446C0C"/>
    <w:pPr>
      <w:spacing w:after="0" w:line="240" w:lineRule="auto"/>
      <w:jc w:val="right"/>
    </w:pPr>
    <w:rPr>
      <w:rFonts w:ascii="Arial" w:hAnsi="Arial" w:cs="Arial"/>
      <w:color w:val="005958"/>
      <w:sz w:val="18"/>
      <w:szCs w:val="18"/>
    </w:rPr>
  </w:style>
  <w:style w:type="character" w:customStyle="1" w:styleId="Header-RightCharChar">
    <w:name w:val="Header - Right Char Char"/>
    <w:basedOn w:val="HeaderChar"/>
    <w:link w:val="Header-Right"/>
    <w:rsid w:val="00446C0C"/>
    <w:rPr>
      <w:rFonts w:ascii="Arial" w:eastAsia="Times New Roman" w:hAnsi="Arial" w:cs="Arial"/>
      <w:color w:val="005958"/>
      <w:sz w:val="18"/>
      <w:szCs w:val="18"/>
    </w:rPr>
  </w:style>
  <w:style w:type="paragraph" w:customStyle="1" w:styleId="Header-Right1">
    <w:name w:val="Header - Right 1"/>
    <w:rsid w:val="00446C0C"/>
    <w:pPr>
      <w:spacing w:after="0" w:line="240" w:lineRule="auto"/>
      <w:jc w:val="right"/>
    </w:pPr>
    <w:rPr>
      <w:rFonts w:ascii="Arial" w:hAnsi="Arial" w:cs="Arial"/>
      <w:color w:val="097D77"/>
      <w:sz w:val="18"/>
      <w:szCs w:val="18"/>
    </w:rPr>
  </w:style>
  <w:style w:type="paragraph" w:customStyle="1" w:styleId="Header1">
    <w:name w:val="Header 1"/>
    <w:rsid w:val="00446C0C"/>
    <w:pPr>
      <w:pBdr>
        <w:between w:val="single" w:sz="2" w:space="1" w:color="999999"/>
      </w:pBdr>
      <w:spacing w:after="0" w:line="240" w:lineRule="auto"/>
    </w:pPr>
    <w:rPr>
      <w:rFonts w:ascii="Arial" w:hAnsi="Arial" w:cs="Arial"/>
      <w:color w:val="097D77"/>
      <w:sz w:val="18"/>
      <w:szCs w:val="18"/>
    </w:rPr>
  </w:style>
  <w:style w:type="paragraph" w:customStyle="1" w:styleId="Heading-inTOC">
    <w:name w:val="Heading - in TOC"/>
    <w:next w:val="Normal"/>
    <w:rsid w:val="00446C0C"/>
    <w:pPr>
      <w:keepNext/>
      <w:spacing w:before="360" w:after="240" w:line="240" w:lineRule="auto"/>
      <w:outlineLvl w:val="0"/>
    </w:pPr>
    <w:rPr>
      <w:rFonts w:ascii="Arial" w:hAnsi="Arial" w:cs="Arial"/>
      <w:color w:val="008CA7"/>
      <w:sz w:val="28"/>
      <w:szCs w:val="28"/>
    </w:rPr>
  </w:style>
  <w:style w:type="paragraph" w:customStyle="1" w:styleId="Heading-notinTOC">
    <w:name w:val="Heading - not in TOC"/>
    <w:next w:val="BodyText"/>
    <w:rsid w:val="00446C0C"/>
    <w:pPr>
      <w:keepNext/>
      <w:spacing w:before="360" w:after="240" w:line="240" w:lineRule="auto"/>
    </w:pPr>
    <w:rPr>
      <w:rFonts w:ascii="Arial" w:hAnsi="Arial" w:cs="Arial"/>
      <w:sz w:val="28"/>
      <w:szCs w:val="28"/>
    </w:rPr>
  </w:style>
  <w:style w:type="paragraph" w:customStyle="1" w:styleId="Heading-notinTOC-centred">
    <w:name w:val="Heading - not in TOC - centred"/>
    <w:next w:val="BodyText"/>
    <w:rsid w:val="00446C0C"/>
    <w:pPr>
      <w:keepNext/>
      <w:spacing w:before="360" w:after="240" w:line="240" w:lineRule="auto"/>
      <w:jc w:val="center"/>
    </w:pPr>
    <w:rPr>
      <w:rFonts w:ascii="Trebuchet MS" w:hAnsi="Trebuchet MS" w:cs="Arial"/>
      <w:color w:val="008CA7"/>
      <w:sz w:val="28"/>
      <w:szCs w:val="28"/>
    </w:rPr>
  </w:style>
  <w:style w:type="paragraph" w:customStyle="1" w:styleId="Heading-notinTOC-RestrictedText">
    <w:name w:val="Heading - not in TOC - Restricted Text"/>
    <w:next w:val="BodyText"/>
    <w:rsid w:val="00446C0C"/>
    <w:pPr>
      <w:keepNext/>
      <w:spacing w:before="120" w:after="60" w:line="240" w:lineRule="auto"/>
    </w:pPr>
    <w:rPr>
      <w:rFonts w:ascii="Trebuchet MS" w:hAnsi="Trebuchet MS" w:cs="Arial"/>
      <w:b/>
      <w:color w:val="008CA7"/>
      <w:szCs w:val="28"/>
    </w:rPr>
  </w:style>
  <w:style w:type="character" w:styleId="HTMLAcronym">
    <w:name w:val="HTML Acronym"/>
    <w:basedOn w:val="DefaultParagraphFont"/>
    <w:semiHidden/>
    <w:rsid w:val="00446C0C"/>
    <w:rPr>
      <w:rFonts w:ascii="Arial" w:hAnsi="Arial" w:cs="Arial"/>
      <w:b/>
      <w:color w:val="FF0000"/>
      <w:sz w:val="32"/>
      <w:u w:val="single"/>
    </w:rPr>
  </w:style>
  <w:style w:type="paragraph" w:styleId="HTMLAddress">
    <w:name w:val="HTML Address"/>
    <w:basedOn w:val="Normal"/>
    <w:link w:val="HTMLAddressChar"/>
    <w:semiHidden/>
    <w:rsid w:val="00446C0C"/>
    <w:rPr>
      <w:i/>
      <w:iCs/>
      <w:color w:val="FF0000"/>
      <w:u w:val="single"/>
    </w:rPr>
  </w:style>
  <w:style w:type="character" w:customStyle="1" w:styleId="HTMLAddressChar">
    <w:name w:val="HTML Address Char"/>
    <w:basedOn w:val="DefaultParagraphFont"/>
    <w:link w:val="HTMLAddress"/>
    <w:semiHidden/>
    <w:rsid w:val="00446C0C"/>
    <w:rPr>
      <w:rFonts w:ascii="Arial" w:eastAsia="Times New Roman" w:hAnsi="Arial" w:cs="Arial"/>
      <w:i/>
      <w:iCs/>
      <w:color w:val="FF0000"/>
      <w:sz w:val="21"/>
      <w:szCs w:val="20"/>
      <w:u w:val="single"/>
    </w:rPr>
  </w:style>
  <w:style w:type="character" w:styleId="HTMLCite">
    <w:name w:val="HTML Cite"/>
    <w:basedOn w:val="DefaultParagraphFont"/>
    <w:semiHidden/>
    <w:rsid w:val="00446C0C"/>
    <w:rPr>
      <w:rFonts w:ascii="Arial" w:hAnsi="Arial" w:cs="Arial"/>
      <w:i/>
      <w:iCs/>
      <w:color w:val="FF0000"/>
      <w:sz w:val="32"/>
      <w:u w:val="single"/>
    </w:rPr>
  </w:style>
  <w:style w:type="character" w:styleId="HTMLCode">
    <w:name w:val="HTML Code"/>
    <w:basedOn w:val="DefaultParagraphFont"/>
    <w:semiHidden/>
    <w:rsid w:val="00446C0C"/>
    <w:rPr>
      <w:rFonts w:ascii="Arial" w:hAnsi="Arial" w:cs="Arial"/>
      <w:color w:val="FF0000"/>
      <w:sz w:val="32"/>
      <w:szCs w:val="20"/>
      <w:u w:val="single"/>
    </w:rPr>
  </w:style>
  <w:style w:type="character" w:styleId="HTMLDefinition">
    <w:name w:val="HTML Definition"/>
    <w:basedOn w:val="DefaultParagraphFont"/>
    <w:semiHidden/>
    <w:rsid w:val="00446C0C"/>
    <w:rPr>
      <w:rFonts w:ascii="Arial" w:hAnsi="Arial" w:cs="Arial"/>
      <w:i/>
      <w:iCs/>
      <w:color w:val="FF0000"/>
      <w:sz w:val="32"/>
      <w:u w:val="single"/>
    </w:rPr>
  </w:style>
  <w:style w:type="character" w:styleId="HTMLKeyboard">
    <w:name w:val="HTML Keyboard"/>
    <w:basedOn w:val="DefaultParagraphFont"/>
    <w:semiHidden/>
    <w:rsid w:val="00446C0C"/>
    <w:rPr>
      <w:rFonts w:ascii="Arial" w:hAnsi="Arial" w:cs="Arial"/>
      <w:color w:val="FF0000"/>
      <w:sz w:val="32"/>
      <w:szCs w:val="20"/>
      <w:u w:val="single"/>
    </w:rPr>
  </w:style>
  <w:style w:type="paragraph" w:styleId="HTMLPreformatted">
    <w:name w:val="HTML Preformatted"/>
    <w:basedOn w:val="Normal"/>
    <w:link w:val="HTMLPreformattedChar"/>
    <w:semiHidden/>
    <w:rsid w:val="00446C0C"/>
    <w:rPr>
      <w:color w:val="FF0000"/>
      <w:u w:val="single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46C0C"/>
    <w:rPr>
      <w:rFonts w:ascii="Arial" w:eastAsia="Times New Roman" w:hAnsi="Arial" w:cs="Arial"/>
      <w:color w:val="FF0000"/>
      <w:sz w:val="21"/>
      <w:szCs w:val="20"/>
      <w:u w:val="single"/>
    </w:rPr>
  </w:style>
  <w:style w:type="character" w:styleId="HTMLSample">
    <w:name w:val="HTML Sample"/>
    <w:basedOn w:val="DefaultParagraphFont"/>
    <w:semiHidden/>
    <w:rsid w:val="00446C0C"/>
    <w:rPr>
      <w:rFonts w:ascii="Arial" w:hAnsi="Arial" w:cs="Arial"/>
      <w:color w:val="FF0000"/>
      <w:sz w:val="32"/>
      <w:u w:val="single"/>
    </w:rPr>
  </w:style>
  <w:style w:type="character" w:styleId="HTMLTypewriter">
    <w:name w:val="HTML Typewriter"/>
    <w:basedOn w:val="DefaultParagraphFont"/>
    <w:semiHidden/>
    <w:rsid w:val="00446C0C"/>
    <w:rPr>
      <w:rFonts w:ascii="Arial" w:hAnsi="Arial" w:cs="Arial"/>
      <w:color w:val="FF0000"/>
      <w:sz w:val="32"/>
      <w:szCs w:val="20"/>
      <w:u w:val="single"/>
    </w:rPr>
  </w:style>
  <w:style w:type="character" w:styleId="HTMLVariable">
    <w:name w:val="HTML Variable"/>
    <w:basedOn w:val="DefaultParagraphFont"/>
    <w:semiHidden/>
    <w:rsid w:val="00446C0C"/>
    <w:rPr>
      <w:rFonts w:ascii="Arial" w:hAnsi="Arial" w:cs="Arial"/>
      <w:i/>
      <w:iCs/>
      <w:color w:val="FF0000"/>
      <w:sz w:val="32"/>
      <w:u w:val="single"/>
    </w:rPr>
  </w:style>
  <w:style w:type="character" w:styleId="Hyperlink">
    <w:name w:val="Hyperlink"/>
    <w:basedOn w:val="DefaultParagraphFont"/>
    <w:semiHidden/>
    <w:rsid w:val="00446C0C"/>
    <w:rPr>
      <w:rFonts w:ascii="Arial" w:hAnsi="Arial" w:cs="Arial"/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446C0C"/>
    <w:pPr>
      <w:ind w:left="320" w:hanging="320"/>
    </w:pPr>
    <w:rPr>
      <w:color w:val="FF0000"/>
      <w:u w:val="single"/>
    </w:rPr>
  </w:style>
  <w:style w:type="paragraph" w:styleId="Index2">
    <w:name w:val="index 2"/>
    <w:basedOn w:val="Normal"/>
    <w:next w:val="Normal"/>
    <w:autoRedefine/>
    <w:semiHidden/>
    <w:rsid w:val="00446C0C"/>
    <w:pPr>
      <w:ind w:left="640" w:hanging="320"/>
    </w:pPr>
    <w:rPr>
      <w:color w:val="FF0000"/>
      <w:u w:val="single"/>
    </w:rPr>
  </w:style>
  <w:style w:type="paragraph" w:styleId="Index3">
    <w:name w:val="index 3"/>
    <w:basedOn w:val="Normal"/>
    <w:next w:val="Normal"/>
    <w:autoRedefine/>
    <w:semiHidden/>
    <w:rsid w:val="00446C0C"/>
    <w:pPr>
      <w:ind w:left="960" w:hanging="320"/>
    </w:pPr>
    <w:rPr>
      <w:color w:val="FF0000"/>
      <w:u w:val="single"/>
    </w:rPr>
  </w:style>
  <w:style w:type="paragraph" w:styleId="Index4">
    <w:name w:val="index 4"/>
    <w:basedOn w:val="Normal"/>
    <w:next w:val="Normal"/>
    <w:autoRedefine/>
    <w:semiHidden/>
    <w:rsid w:val="00446C0C"/>
    <w:pPr>
      <w:ind w:left="1280" w:hanging="320"/>
    </w:pPr>
    <w:rPr>
      <w:color w:val="FF0000"/>
      <w:u w:val="single"/>
    </w:rPr>
  </w:style>
  <w:style w:type="paragraph" w:styleId="Index5">
    <w:name w:val="index 5"/>
    <w:basedOn w:val="Normal"/>
    <w:next w:val="Normal"/>
    <w:autoRedefine/>
    <w:semiHidden/>
    <w:rsid w:val="00446C0C"/>
    <w:pPr>
      <w:ind w:left="1600" w:hanging="320"/>
    </w:pPr>
    <w:rPr>
      <w:color w:val="FF0000"/>
      <w:u w:val="single"/>
    </w:rPr>
  </w:style>
  <w:style w:type="paragraph" w:styleId="Index6">
    <w:name w:val="index 6"/>
    <w:basedOn w:val="Normal"/>
    <w:next w:val="Normal"/>
    <w:autoRedefine/>
    <w:semiHidden/>
    <w:rsid w:val="00446C0C"/>
    <w:pPr>
      <w:ind w:left="1920" w:hanging="320"/>
    </w:pPr>
    <w:rPr>
      <w:color w:val="FF0000"/>
      <w:u w:val="single"/>
    </w:rPr>
  </w:style>
  <w:style w:type="paragraph" w:styleId="Index7">
    <w:name w:val="index 7"/>
    <w:basedOn w:val="Normal"/>
    <w:next w:val="Normal"/>
    <w:autoRedefine/>
    <w:semiHidden/>
    <w:rsid w:val="00446C0C"/>
    <w:pPr>
      <w:ind w:left="2240" w:hanging="320"/>
    </w:pPr>
    <w:rPr>
      <w:color w:val="FF0000"/>
      <w:u w:val="single"/>
    </w:rPr>
  </w:style>
  <w:style w:type="paragraph" w:styleId="Index8">
    <w:name w:val="index 8"/>
    <w:basedOn w:val="Normal"/>
    <w:next w:val="Normal"/>
    <w:autoRedefine/>
    <w:semiHidden/>
    <w:rsid w:val="00446C0C"/>
    <w:pPr>
      <w:ind w:left="2560" w:hanging="320"/>
    </w:pPr>
    <w:rPr>
      <w:color w:val="FF0000"/>
      <w:u w:val="single"/>
    </w:rPr>
  </w:style>
  <w:style w:type="paragraph" w:styleId="Index9">
    <w:name w:val="index 9"/>
    <w:basedOn w:val="Normal"/>
    <w:next w:val="Normal"/>
    <w:autoRedefine/>
    <w:semiHidden/>
    <w:rsid w:val="00446C0C"/>
    <w:pPr>
      <w:ind w:left="2880" w:hanging="320"/>
    </w:pPr>
    <w:rPr>
      <w:color w:val="FF0000"/>
      <w:u w:val="single"/>
    </w:rPr>
  </w:style>
  <w:style w:type="paragraph" w:styleId="IndexHeading">
    <w:name w:val="index heading"/>
    <w:basedOn w:val="Normal"/>
    <w:next w:val="Index1"/>
    <w:semiHidden/>
    <w:rsid w:val="00446C0C"/>
    <w:rPr>
      <w:b/>
      <w:bCs/>
      <w:color w:val="FF0000"/>
      <w:u w:val="single"/>
    </w:rPr>
  </w:style>
  <w:style w:type="character" w:customStyle="1" w:styleId="InstructionBlue">
    <w:name w:val="Instruction Blue"/>
    <w:basedOn w:val="DefaultParagraphFont"/>
    <w:semiHidden/>
    <w:rsid w:val="00446C0C"/>
    <w:rPr>
      <w:rFonts w:ascii="Arial" w:hAnsi="Arial" w:cs="Arial"/>
      <w:b/>
      <w:color w:val="333399"/>
      <w:sz w:val="18"/>
    </w:rPr>
  </w:style>
  <w:style w:type="paragraph" w:customStyle="1" w:styleId="JurisdictionTitle">
    <w:name w:val="Jurisdiction Title"/>
    <w:rsid w:val="00446C0C"/>
    <w:pPr>
      <w:spacing w:after="0" w:line="240" w:lineRule="auto"/>
    </w:pPr>
    <w:rPr>
      <w:rFonts w:ascii="Trebuchet MS" w:hAnsi="Trebuchet MS" w:cs="Arial"/>
      <w:b/>
      <w:color w:val="999999"/>
      <w:sz w:val="70"/>
      <w:szCs w:val="20"/>
    </w:rPr>
  </w:style>
  <w:style w:type="paragraph" w:customStyle="1" w:styleId="LegalBodyText">
    <w:name w:val="Legal Body Text"/>
    <w:basedOn w:val="BodyText"/>
    <w:semiHidden/>
    <w:rsid w:val="00446C0C"/>
  </w:style>
  <w:style w:type="paragraph" w:customStyle="1" w:styleId="Level0-HeadingTOC">
    <w:name w:val="Level 0 - Heading (TOC)"/>
    <w:next w:val="LegalBodyText"/>
    <w:semiHidden/>
    <w:rsid w:val="00446C0C"/>
    <w:pPr>
      <w:spacing w:before="120" w:after="120" w:line="240" w:lineRule="auto"/>
      <w:outlineLvl w:val="8"/>
    </w:pPr>
    <w:rPr>
      <w:rFonts w:ascii="Arial" w:hAnsi="Arial" w:cs="Arial"/>
      <w:b/>
      <w:caps/>
      <w:color w:val="008CA7"/>
    </w:rPr>
  </w:style>
  <w:style w:type="paragraph" w:customStyle="1" w:styleId="Level0-Recitals">
    <w:name w:val="Level 0 - Recitals"/>
    <w:rsid w:val="00446C0C"/>
    <w:pPr>
      <w:numPr>
        <w:numId w:val="12"/>
      </w:numPr>
      <w:tabs>
        <w:tab w:val="clear" w:pos="709"/>
        <w:tab w:val="left" w:pos="794"/>
      </w:tabs>
      <w:spacing w:before="120" w:after="120" w:line="240" w:lineRule="auto"/>
    </w:pPr>
    <w:rPr>
      <w:rFonts w:ascii="Arial" w:hAnsi="Arial" w:cs="Arial"/>
      <w:sz w:val="20"/>
      <w:szCs w:val="20"/>
    </w:rPr>
  </w:style>
  <w:style w:type="paragraph" w:customStyle="1" w:styleId="Level1-Heading">
    <w:name w:val="Level 1 - Heading"/>
    <w:next w:val="LegalBodyText"/>
    <w:rsid w:val="00446C0C"/>
    <w:pPr>
      <w:keepNext/>
      <w:numPr>
        <w:numId w:val="13"/>
      </w:numPr>
      <w:spacing w:before="120" w:after="120" w:line="240" w:lineRule="auto"/>
      <w:outlineLvl w:val="0"/>
    </w:pPr>
    <w:rPr>
      <w:rFonts w:ascii="Arial" w:hAnsi="Arial" w:cs="Arial"/>
      <w:b/>
      <w:caps/>
      <w:color w:val="008CA7"/>
      <w:sz w:val="20"/>
      <w:szCs w:val="21"/>
    </w:rPr>
  </w:style>
  <w:style w:type="paragraph" w:customStyle="1" w:styleId="Level2-Heading">
    <w:name w:val="Level 2 - Heading"/>
    <w:next w:val="LegalBodyText"/>
    <w:rsid w:val="00446C0C"/>
    <w:pPr>
      <w:keepNext/>
      <w:numPr>
        <w:ilvl w:val="1"/>
        <w:numId w:val="13"/>
      </w:numPr>
      <w:spacing w:before="120" w:after="120" w:line="240" w:lineRule="auto"/>
      <w:outlineLvl w:val="1"/>
    </w:pPr>
    <w:rPr>
      <w:rFonts w:ascii="Arial" w:hAnsi="Arial" w:cs="Arial"/>
      <w:b/>
      <w:color w:val="008CA7"/>
      <w:sz w:val="20"/>
      <w:szCs w:val="24"/>
    </w:rPr>
  </w:style>
  <w:style w:type="paragraph" w:customStyle="1" w:styleId="Level3-Heading">
    <w:name w:val="Level 3 - Heading"/>
    <w:next w:val="LegalBodyText"/>
    <w:rsid w:val="00446C0C"/>
    <w:pPr>
      <w:keepNext/>
      <w:numPr>
        <w:ilvl w:val="2"/>
        <w:numId w:val="13"/>
      </w:numPr>
      <w:spacing w:before="120" w:after="120" w:line="240" w:lineRule="auto"/>
      <w:outlineLvl w:val="2"/>
    </w:pPr>
    <w:rPr>
      <w:rFonts w:ascii="Arial" w:hAnsi="Arial" w:cs="Arial"/>
      <w:b/>
      <w:color w:val="008CA7"/>
      <w:sz w:val="20"/>
      <w:szCs w:val="24"/>
    </w:rPr>
  </w:style>
  <w:style w:type="paragraph" w:customStyle="1" w:styleId="Level4-Heading">
    <w:name w:val="Level 4 - Heading"/>
    <w:next w:val="LegalBodyText"/>
    <w:rsid w:val="00446C0C"/>
    <w:pPr>
      <w:keepNext/>
      <w:numPr>
        <w:ilvl w:val="3"/>
        <w:numId w:val="13"/>
      </w:numPr>
      <w:tabs>
        <w:tab w:val="left" w:pos="907"/>
        <w:tab w:val="left" w:pos="1021"/>
        <w:tab w:val="left" w:pos="1134"/>
      </w:tabs>
      <w:spacing w:before="120" w:after="120" w:line="240" w:lineRule="auto"/>
      <w:outlineLvl w:val="3"/>
    </w:pPr>
    <w:rPr>
      <w:rFonts w:ascii="Arial" w:hAnsi="Arial" w:cs="Arial"/>
      <w:b/>
      <w:color w:val="008CA7"/>
      <w:sz w:val="20"/>
      <w:szCs w:val="24"/>
    </w:rPr>
  </w:style>
  <w:style w:type="paragraph" w:customStyle="1" w:styleId="LevelBody1-a">
    <w:name w:val="Level Body 1 - (a)"/>
    <w:rsid w:val="00446C0C"/>
    <w:pPr>
      <w:numPr>
        <w:ilvl w:val="4"/>
        <w:numId w:val="13"/>
      </w:numPr>
      <w:spacing w:before="120" w:after="120" w:line="240" w:lineRule="auto"/>
    </w:pPr>
    <w:rPr>
      <w:rFonts w:ascii="Arial" w:hAnsi="Arial" w:cs="Arial"/>
      <w:sz w:val="20"/>
      <w:szCs w:val="20"/>
    </w:rPr>
  </w:style>
  <w:style w:type="paragraph" w:customStyle="1" w:styleId="LevelBody1-atext">
    <w:name w:val="Level Body 1 - (a) text"/>
    <w:semiHidden/>
    <w:rsid w:val="00446C0C"/>
    <w:pPr>
      <w:spacing w:before="120" w:after="120" w:line="240" w:lineRule="auto"/>
      <w:ind w:left="1361"/>
    </w:pPr>
    <w:rPr>
      <w:rFonts w:ascii="Arial" w:hAnsi="Arial" w:cs="Arial"/>
      <w:sz w:val="20"/>
      <w:szCs w:val="20"/>
    </w:rPr>
  </w:style>
  <w:style w:type="paragraph" w:customStyle="1" w:styleId="LevelBody2-itext">
    <w:name w:val="Level Body 2 - (i) text"/>
    <w:semiHidden/>
    <w:rsid w:val="00446C0C"/>
    <w:pPr>
      <w:spacing w:before="120" w:after="120" w:line="240" w:lineRule="auto"/>
      <w:ind w:left="1928"/>
    </w:pPr>
    <w:rPr>
      <w:rFonts w:ascii="Arial" w:hAnsi="Arial" w:cs="Arial"/>
      <w:sz w:val="20"/>
      <w:szCs w:val="20"/>
    </w:rPr>
  </w:style>
  <w:style w:type="paragraph" w:customStyle="1" w:styleId="LevelBody2-i">
    <w:name w:val="Level Body 2 - i."/>
    <w:rsid w:val="00446C0C"/>
    <w:pPr>
      <w:numPr>
        <w:ilvl w:val="5"/>
        <w:numId w:val="13"/>
      </w:numPr>
      <w:spacing w:before="120" w:after="120" w:line="240" w:lineRule="auto"/>
    </w:pPr>
    <w:rPr>
      <w:rFonts w:ascii="Arial" w:hAnsi="Arial" w:cs="Arial"/>
      <w:sz w:val="20"/>
      <w:szCs w:val="20"/>
    </w:rPr>
  </w:style>
  <w:style w:type="paragraph" w:customStyle="1" w:styleId="LevelBody3-A">
    <w:name w:val="Level Body 3 - (A)"/>
    <w:rsid w:val="00446C0C"/>
    <w:pPr>
      <w:numPr>
        <w:ilvl w:val="6"/>
        <w:numId w:val="13"/>
      </w:numPr>
      <w:spacing w:before="120" w:after="120" w:line="240" w:lineRule="auto"/>
    </w:pPr>
    <w:rPr>
      <w:rFonts w:ascii="Arial" w:hAnsi="Arial" w:cs="Arial"/>
      <w:sz w:val="20"/>
      <w:szCs w:val="20"/>
    </w:rPr>
  </w:style>
  <w:style w:type="paragraph" w:customStyle="1" w:styleId="LevelBody3-Atext">
    <w:name w:val="Level Body 3 - (A) text"/>
    <w:semiHidden/>
    <w:rsid w:val="00446C0C"/>
    <w:pPr>
      <w:spacing w:before="120" w:after="120" w:line="240" w:lineRule="auto"/>
      <w:ind w:left="2495"/>
    </w:pPr>
    <w:rPr>
      <w:rFonts w:ascii="Arial" w:hAnsi="Arial" w:cs="Arial"/>
      <w:sz w:val="20"/>
      <w:szCs w:val="20"/>
    </w:rPr>
  </w:style>
  <w:style w:type="paragraph" w:customStyle="1" w:styleId="LevelBody4-Itext">
    <w:name w:val="Level Body 4 - (I) text"/>
    <w:semiHidden/>
    <w:rsid w:val="00446C0C"/>
    <w:pPr>
      <w:spacing w:before="120" w:after="120" w:line="240" w:lineRule="auto"/>
      <w:ind w:left="3062"/>
    </w:pPr>
    <w:rPr>
      <w:rFonts w:ascii="Arial" w:hAnsi="Arial" w:cs="Arial"/>
      <w:sz w:val="20"/>
      <w:szCs w:val="20"/>
    </w:rPr>
  </w:style>
  <w:style w:type="paragraph" w:customStyle="1" w:styleId="LevelBody4-I">
    <w:name w:val="Level Body 4 - I."/>
    <w:rsid w:val="00446C0C"/>
    <w:pPr>
      <w:numPr>
        <w:ilvl w:val="7"/>
        <w:numId w:val="13"/>
      </w:numPr>
      <w:spacing w:before="120" w:after="120" w:line="240" w:lineRule="auto"/>
    </w:pPr>
    <w:rPr>
      <w:rFonts w:ascii="Arial" w:hAnsi="Arial" w:cs="Arial"/>
      <w:sz w:val="20"/>
      <w:szCs w:val="20"/>
    </w:rPr>
  </w:style>
  <w:style w:type="character" w:styleId="LineNumber">
    <w:name w:val="line number"/>
    <w:basedOn w:val="DefaultParagraphFont"/>
    <w:semiHidden/>
    <w:rsid w:val="00446C0C"/>
    <w:rPr>
      <w:rFonts w:ascii="Arial" w:hAnsi="Arial" w:cs="Arial"/>
      <w:color w:val="FF0000"/>
      <w:sz w:val="32"/>
      <w:u w:val="single"/>
    </w:rPr>
  </w:style>
  <w:style w:type="paragraph" w:styleId="List">
    <w:name w:val="List"/>
    <w:basedOn w:val="Normal"/>
    <w:semiHidden/>
    <w:rsid w:val="00446C0C"/>
    <w:pPr>
      <w:ind w:left="283" w:hanging="283"/>
    </w:pPr>
    <w:rPr>
      <w:color w:val="FF0000"/>
      <w:u w:val="single"/>
    </w:rPr>
  </w:style>
  <w:style w:type="paragraph" w:styleId="List2">
    <w:name w:val="List 2"/>
    <w:basedOn w:val="Normal"/>
    <w:semiHidden/>
    <w:rsid w:val="00446C0C"/>
    <w:pPr>
      <w:ind w:left="566" w:hanging="283"/>
    </w:pPr>
    <w:rPr>
      <w:color w:val="FF0000"/>
      <w:u w:val="single"/>
    </w:rPr>
  </w:style>
  <w:style w:type="paragraph" w:styleId="List3">
    <w:name w:val="List 3"/>
    <w:basedOn w:val="Normal"/>
    <w:semiHidden/>
    <w:rsid w:val="00446C0C"/>
    <w:pPr>
      <w:ind w:left="849" w:hanging="283"/>
    </w:pPr>
    <w:rPr>
      <w:color w:val="FF0000"/>
      <w:u w:val="single"/>
    </w:rPr>
  </w:style>
  <w:style w:type="paragraph" w:styleId="List4">
    <w:name w:val="List 4"/>
    <w:basedOn w:val="Normal"/>
    <w:semiHidden/>
    <w:rsid w:val="00446C0C"/>
    <w:pPr>
      <w:ind w:left="1132" w:hanging="283"/>
    </w:pPr>
    <w:rPr>
      <w:color w:val="FF0000"/>
      <w:u w:val="single"/>
    </w:rPr>
  </w:style>
  <w:style w:type="paragraph" w:styleId="List5">
    <w:name w:val="List 5"/>
    <w:basedOn w:val="Normal"/>
    <w:semiHidden/>
    <w:rsid w:val="00446C0C"/>
    <w:pPr>
      <w:ind w:left="1415" w:hanging="283"/>
    </w:pPr>
    <w:rPr>
      <w:color w:val="FF0000"/>
      <w:u w:val="single"/>
    </w:rPr>
  </w:style>
  <w:style w:type="paragraph" w:styleId="ListBullet">
    <w:name w:val="List Bullet"/>
    <w:basedOn w:val="Normal"/>
    <w:semiHidden/>
    <w:rsid w:val="00446C0C"/>
    <w:pPr>
      <w:numPr>
        <w:numId w:val="14"/>
      </w:numPr>
    </w:pPr>
    <w:rPr>
      <w:color w:val="FF0000"/>
      <w:u w:val="single"/>
    </w:rPr>
  </w:style>
  <w:style w:type="paragraph" w:styleId="ListBullet2">
    <w:name w:val="List Bullet 2"/>
    <w:basedOn w:val="Normal"/>
    <w:semiHidden/>
    <w:rsid w:val="00446C0C"/>
    <w:pPr>
      <w:numPr>
        <w:numId w:val="15"/>
      </w:numPr>
    </w:pPr>
    <w:rPr>
      <w:color w:val="FF0000"/>
      <w:u w:val="single"/>
    </w:rPr>
  </w:style>
  <w:style w:type="paragraph" w:styleId="ListBullet3">
    <w:name w:val="List Bullet 3"/>
    <w:basedOn w:val="Normal"/>
    <w:semiHidden/>
    <w:rsid w:val="00446C0C"/>
    <w:pPr>
      <w:numPr>
        <w:numId w:val="16"/>
      </w:numPr>
    </w:pPr>
    <w:rPr>
      <w:color w:val="FF0000"/>
      <w:u w:val="single"/>
    </w:rPr>
  </w:style>
  <w:style w:type="paragraph" w:styleId="ListBullet4">
    <w:name w:val="List Bullet 4"/>
    <w:basedOn w:val="Normal"/>
    <w:semiHidden/>
    <w:rsid w:val="00446C0C"/>
    <w:pPr>
      <w:numPr>
        <w:numId w:val="17"/>
      </w:numPr>
    </w:pPr>
    <w:rPr>
      <w:color w:val="FF0000"/>
      <w:u w:val="single"/>
    </w:rPr>
  </w:style>
  <w:style w:type="paragraph" w:styleId="ListBullet5">
    <w:name w:val="List Bullet 5"/>
    <w:basedOn w:val="Normal"/>
    <w:semiHidden/>
    <w:rsid w:val="00446C0C"/>
    <w:pPr>
      <w:numPr>
        <w:numId w:val="18"/>
      </w:numPr>
    </w:pPr>
    <w:rPr>
      <w:color w:val="FF0000"/>
      <w:u w:val="single"/>
    </w:rPr>
  </w:style>
  <w:style w:type="paragraph" w:styleId="ListContinue">
    <w:name w:val="List Continue"/>
    <w:basedOn w:val="Normal"/>
    <w:semiHidden/>
    <w:rsid w:val="00446C0C"/>
    <w:pPr>
      <w:spacing w:after="120"/>
      <w:ind w:left="283"/>
    </w:pPr>
    <w:rPr>
      <w:color w:val="FF0000"/>
      <w:u w:val="single"/>
    </w:rPr>
  </w:style>
  <w:style w:type="paragraph" w:styleId="ListContinue2">
    <w:name w:val="List Continue 2"/>
    <w:basedOn w:val="Normal"/>
    <w:semiHidden/>
    <w:rsid w:val="00446C0C"/>
    <w:pPr>
      <w:spacing w:after="120"/>
      <w:ind w:left="566"/>
    </w:pPr>
    <w:rPr>
      <w:color w:val="FF0000"/>
      <w:u w:val="single"/>
    </w:rPr>
  </w:style>
  <w:style w:type="paragraph" w:styleId="ListContinue3">
    <w:name w:val="List Continue 3"/>
    <w:basedOn w:val="Normal"/>
    <w:semiHidden/>
    <w:rsid w:val="00446C0C"/>
    <w:pPr>
      <w:spacing w:after="120"/>
      <w:ind w:left="849"/>
    </w:pPr>
    <w:rPr>
      <w:color w:val="FF0000"/>
      <w:u w:val="single"/>
    </w:rPr>
  </w:style>
  <w:style w:type="paragraph" w:styleId="ListContinue4">
    <w:name w:val="List Continue 4"/>
    <w:basedOn w:val="Normal"/>
    <w:semiHidden/>
    <w:rsid w:val="00446C0C"/>
    <w:pPr>
      <w:spacing w:after="120"/>
      <w:ind w:left="1132"/>
    </w:pPr>
    <w:rPr>
      <w:color w:val="FF0000"/>
      <w:u w:val="single"/>
    </w:rPr>
  </w:style>
  <w:style w:type="paragraph" w:styleId="ListContinue5">
    <w:name w:val="List Continue 5"/>
    <w:basedOn w:val="Normal"/>
    <w:semiHidden/>
    <w:rsid w:val="00446C0C"/>
    <w:pPr>
      <w:spacing w:after="120"/>
      <w:ind w:left="1415"/>
    </w:pPr>
    <w:rPr>
      <w:color w:val="FF0000"/>
      <w:u w:val="single"/>
    </w:rPr>
  </w:style>
  <w:style w:type="paragraph" w:styleId="ListNumber">
    <w:name w:val="List Number"/>
    <w:basedOn w:val="Normal"/>
    <w:semiHidden/>
    <w:rsid w:val="00446C0C"/>
    <w:pPr>
      <w:numPr>
        <w:numId w:val="19"/>
      </w:numPr>
    </w:pPr>
    <w:rPr>
      <w:color w:val="FF0000"/>
      <w:u w:val="single"/>
    </w:rPr>
  </w:style>
  <w:style w:type="paragraph" w:styleId="ListNumber2">
    <w:name w:val="List Number 2"/>
    <w:basedOn w:val="Normal"/>
    <w:semiHidden/>
    <w:rsid w:val="00446C0C"/>
    <w:pPr>
      <w:numPr>
        <w:numId w:val="20"/>
      </w:numPr>
    </w:pPr>
    <w:rPr>
      <w:color w:val="FF0000"/>
      <w:u w:val="single"/>
    </w:rPr>
  </w:style>
  <w:style w:type="paragraph" w:styleId="ListNumber3">
    <w:name w:val="List Number 3"/>
    <w:basedOn w:val="Normal"/>
    <w:semiHidden/>
    <w:rsid w:val="00446C0C"/>
    <w:pPr>
      <w:numPr>
        <w:numId w:val="21"/>
      </w:numPr>
    </w:pPr>
    <w:rPr>
      <w:color w:val="FF0000"/>
      <w:u w:val="single"/>
    </w:rPr>
  </w:style>
  <w:style w:type="paragraph" w:styleId="ListNumber4">
    <w:name w:val="List Number 4"/>
    <w:basedOn w:val="Normal"/>
    <w:semiHidden/>
    <w:rsid w:val="00446C0C"/>
    <w:pPr>
      <w:numPr>
        <w:numId w:val="22"/>
      </w:numPr>
    </w:pPr>
    <w:rPr>
      <w:color w:val="FF0000"/>
      <w:u w:val="single"/>
    </w:rPr>
  </w:style>
  <w:style w:type="paragraph" w:styleId="ListNumber5">
    <w:name w:val="List Number 5"/>
    <w:basedOn w:val="Normal"/>
    <w:semiHidden/>
    <w:rsid w:val="00446C0C"/>
    <w:pPr>
      <w:numPr>
        <w:numId w:val="23"/>
      </w:numPr>
    </w:pPr>
    <w:rPr>
      <w:color w:val="FF0000"/>
      <w:u w:val="single"/>
    </w:rPr>
  </w:style>
  <w:style w:type="paragraph" w:styleId="MacroText">
    <w:name w:val="macro"/>
    <w:link w:val="MacroTextChar"/>
    <w:semiHidden/>
    <w:rsid w:val="00446C0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Arial" w:hAnsi="Arial" w:cs="Arial"/>
      <w:color w:val="FF0000"/>
      <w:sz w:val="32"/>
      <w:szCs w:val="20"/>
      <w:u w:val="single"/>
    </w:rPr>
  </w:style>
  <w:style w:type="character" w:customStyle="1" w:styleId="MacroTextChar">
    <w:name w:val="Macro Text Char"/>
    <w:basedOn w:val="DefaultParagraphFont"/>
    <w:link w:val="MacroText"/>
    <w:semiHidden/>
    <w:rsid w:val="00446C0C"/>
    <w:rPr>
      <w:rFonts w:ascii="Arial" w:eastAsia="Times New Roman" w:hAnsi="Arial" w:cs="Arial"/>
      <w:color w:val="FF0000"/>
      <w:sz w:val="32"/>
      <w:szCs w:val="20"/>
      <w:u w:val="single"/>
    </w:rPr>
  </w:style>
  <w:style w:type="paragraph" w:styleId="MessageHeader">
    <w:name w:val="Message Header"/>
    <w:basedOn w:val="Normal"/>
    <w:link w:val="MessageHeaderChar"/>
    <w:semiHidden/>
    <w:rsid w:val="00446C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color w:val="FF0000"/>
      <w:szCs w:val="24"/>
      <w:u w:val="single"/>
    </w:rPr>
  </w:style>
  <w:style w:type="character" w:customStyle="1" w:styleId="MessageHeaderChar">
    <w:name w:val="Message Header Char"/>
    <w:basedOn w:val="DefaultParagraphFont"/>
    <w:link w:val="MessageHeader"/>
    <w:semiHidden/>
    <w:rsid w:val="00446C0C"/>
    <w:rPr>
      <w:rFonts w:ascii="Arial" w:eastAsia="Times New Roman" w:hAnsi="Arial" w:cs="Arial"/>
      <w:color w:val="FF0000"/>
      <w:sz w:val="21"/>
      <w:szCs w:val="24"/>
      <w:u w:val="single"/>
      <w:shd w:val="pct20" w:color="auto" w:fill="auto"/>
    </w:rPr>
  </w:style>
  <w:style w:type="paragraph" w:styleId="NormalWeb">
    <w:name w:val="Normal (Web)"/>
    <w:basedOn w:val="Normal"/>
    <w:semiHidden/>
    <w:rsid w:val="00446C0C"/>
    <w:rPr>
      <w:color w:val="FF0000"/>
      <w:szCs w:val="24"/>
      <w:u w:val="single"/>
    </w:rPr>
  </w:style>
  <w:style w:type="paragraph" w:styleId="NormalIndent">
    <w:name w:val="Normal Indent"/>
    <w:basedOn w:val="Normal"/>
    <w:semiHidden/>
    <w:rsid w:val="00446C0C"/>
    <w:pPr>
      <w:ind w:left="720"/>
    </w:pPr>
    <w:rPr>
      <w:color w:val="FF0000"/>
      <w:u w:val="single"/>
    </w:rPr>
  </w:style>
  <w:style w:type="paragraph" w:styleId="NoteHeading">
    <w:name w:val="Note Heading"/>
    <w:basedOn w:val="Normal"/>
    <w:next w:val="Normal"/>
    <w:link w:val="NoteHeadingChar"/>
    <w:semiHidden/>
    <w:rsid w:val="00446C0C"/>
    <w:rPr>
      <w:color w:val="FF0000"/>
      <w:u w:val="single"/>
    </w:rPr>
  </w:style>
  <w:style w:type="character" w:customStyle="1" w:styleId="NoteHeadingChar">
    <w:name w:val="Note Heading Char"/>
    <w:basedOn w:val="DefaultParagraphFont"/>
    <w:link w:val="NoteHeading"/>
    <w:semiHidden/>
    <w:rsid w:val="00446C0C"/>
    <w:rPr>
      <w:rFonts w:ascii="Arial" w:eastAsia="Times New Roman" w:hAnsi="Arial" w:cs="Arial"/>
      <w:color w:val="FF0000"/>
      <w:sz w:val="21"/>
      <w:szCs w:val="20"/>
      <w:u w:val="single"/>
    </w:rPr>
  </w:style>
  <w:style w:type="paragraph" w:customStyle="1" w:styleId="Organisationname">
    <w:name w:val="Organisation name"/>
    <w:next w:val="BodyText"/>
    <w:rsid w:val="00446C0C"/>
    <w:pPr>
      <w:spacing w:after="0" w:line="240" w:lineRule="auto"/>
    </w:pPr>
    <w:rPr>
      <w:rFonts w:ascii="Arial" w:hAnsi="Arial" w:cs="Arial"/>
      <w:b/>
      <w:color w:val="005958"/>
      <w:sz w:val="23"/>
      <w:szCs w:val="26"/>
    </w:rPr>
  </w:style>
  <w:style w:type="character" w:styleId="PageNumber">
    <w:name w:val="page number"/>
    <w:basedOn w:val="DefaultParagraphFont"/>
    <w:semiHidden/>
    <w:rsid w:val="00446C0C"/>
    <w:rPr>
      <w:rFonts w:ascii="Arial" w:hAnsi="Arial" w:cs="Arial"/>
      <w:sz w:val="20"/>
    </w:rPr>
  </w:style>
  <w:style w:type="paragraph" w:customStyle="1" w:styleId="PictureIndent">
    <w:name w:val="Picture Indent"/>
    <w:next w:val="BodyText"/>
    <w:rsid w:val="00446C0C"/>
    <w:pPr>
      <w:spacing w:before="120" w:after="60" w:line="240" w:lineRule="auto"/>
      <w:ind w:left="794"/>
    </w:pPr>
    <w:rPr>
      <w:rFonts w:ascii="Arial" w:hAnsi="Arial" w:cs="Arial"/>
      <w:sz w:val="20"/>
      <w:szCs w:val="24"/>
    </w:rPr>
  </w:style>
  <w:style w:type="paragraph" w:customStyle="1" w:styleId="PictureLeft">
    <w:name w:val="Picture Left"/>
    <w:next w:val="BodyText"/>
    <w:rsid w:val="00446C0C"/>
    <w:pPr>
      <w:spacing w:before="120" w:after="60" w:line="240" w:lineRule="auto"/>
    </w:pPr>
    <w:rPr>
      <w:rFonts w:ascii="Arial" w:eastAsia="Times" w:hAnsi="Arial" w:cs="Arial"/>
      <w:sz w:val="20"/>
      <w:szCs w:val="24"/>
    </w:rPr>
  </w:style>
  <w:style w:type="paragraph" w:styleId="PlainText">
    <w:name w:val="Plain Text"/>
    <w:basedOn w:val="Normal"/>
    <w:link w:val="PlainTextChar"/>
    <w:semiHidden/>
    <w:rsid w:val="00446C0C"/>
    <w:rPr>
      <w:color w:val="FF0000"/>
      <w:u w:val="single"/>
    </w:rPr>
  </w:style>
  <w:style w:type="character" w:customStyle="1" w:styleId="PlainTextChar">
    <w:name w:val="Plain Text Char"/>
    <w:basedOn w:val="DefaultParagraphFont"/>
    <w:link w:val="PlainText"/>
    <w:semiHidden/>
    <w:rsid w:val="00446C0C"/>
    <w:rPr>
      <w:rFonts w:ascii="Arial" w:eastAsia="Times New Roman" w:hAnsi="Arial" w:cs="Arial"/>
      <w:color w:val="FF0000"/>
      <w:sz w:val="21"/>
      <w:szCs w:val="20"/>
      <w:u w:val="single"/>
    </w:rPr>
  </w:style>
  <w:style w:type="paragraph" w:customStyle="1" w:styleId="Quotetext">
    <w:name w:val="Quote text"/>
    <w:next w:val="BodyText"/>
    <w:rsid w:val="00446C0C"/>
    <w:pPr>
      <w:spacing w:before="120" w:after="120" w:line="240" w:lineRule="auto"/>
      <w:ind w:left="1440" w:right="646"/>
    </w:pPr>
    <w:rPr>
      <w:rFonts w:ascii="Arial" w:eastAsia="Times" w:hAnsi="Arial" w:cs="Arial"/>
      <w:sz w:val="18"/>
      <w:szCs w:val="24"/>
    </w:rPr>
  </w:style>
  <w:style w:type="paragraph" w:customStyle="1" w:styleId="Reporttitle">
    <w:name w:val="Report title"/>
    <w:next w:val="BodyText"/>
    <w:rsid w:val="00446C0C"/>
    <w:pPr>
      <w:spacing w:after="0" w:line="240" w:lineRule="auto"/>
    </w:pPr>
    <w:rPr>
      <w:rFonts w:ascii="Arial" w:eastAsia="Times" w:hAnsi="Arial" w:cs="Arial"/>
      <w:sz w:val="64"/>
      <w:szCs w:val="96"/>
      <w:lang w:eastAsia="en-AU"/>
    </w:rPr>
  </w:style>
  <w:style w:type="paragraph" w:customStyle="1" w:styleId="Reporttitle2">
    <w:name w:val="Report_title 2"/>
    <w:next w:val="BodyText"/>
    <w:rsid w:val="00446C0C"/>
    <w:pPr>
      <w:spacing w:before="120" w:after="120" w:line="240" w:lineRule="auto"/>
    </w:pPr>
    <w:rPr>
      <w:rFonts w:ascii="Arial" w:eastAsia="Times" w:hAnsi="Arial" w:cs="Arial"/>
      <w:color w:val="005958"/>
      <w:sz w:val="44"/>
      <w:szCs w:val="96"/>
      <w:lang w:eastAsia="en-AU"/>
    </w:rPr>
  </w:style>
  <w:style w:type="paragraph" w:styleId="Salutation">
    <w:name w:val="Salutation"/>
    <w:basedOn w:val="Normal"/>
    <w:next w:val="Normal"/>
    <w:link w:val="SalutationChar"/>
    <w:semiHidden/>
    <w:rsid w:val="00446C0C"/>
    <w:rPr>
      <w:color w:val="FF0000"/>
      <w:u w:val="single"/>
    </w:rPr>
  </w:style>
  <w:style w:type="character" w:customStyle="1" w:styleId="SalutationChar">
    <w:name w:val="Salutation Char"/>
    <w:basedOn w:val="DefaultParagraphFont"/>
    <w:link w:val="Salutation"/>
    <w:semiHidden/>
    <w:rsid w:val="00446C0C"/>
    <w:rPr>
      <w:rFonts w:ascii="Arial" w:eastAsia="Times New Roman" w:hAnsi="Arial" w:cs="Arial"/>
      <w:color w:val="FF0000"/>
      <w:sz w:val="21"/>
      <w:szCs w:val="20"/>
      <w:u w:val="single"/>
    </w:rPr>
  </w:style>
  <w:style w:type="paragraph" w:styleId="Signature">
    <w:name w:val="Signature"/>
    <w:basedOn w:val="Normal"/>
    <w:link w:val="SignatureChar"/>
    <w:semiHidden/>
    <w:rsid w:val="00446C0C"/>
    <w:pPr>
      <w:ind w:left="4252"/>
    </w:pPr>
    <w:rPr>
      <w:color w:val="FF0000"/>
      <w:u w:val="single"/>
    </w:rPr>
  </w:style>
  <w:style w:type="character" w:customStyle="1" w:styleId="SignatureChar">
    <w:name w:val="Signature Char"/>
    <w:basedOn w:val="DefaultParagraphFont"/>
    <w:link w:val="Signature"/>
    <w:semiHidden/>
    <w:rsid w:val="00446C0C"/>
    <w:rPr>
      <w:rFonts w:ascii="Arial" w:eastAsia="Times New Roman" w:hAnsi="Arial" w:cs="Arial"/>
      <w:color w:val="FF0000"/>
      <w:sz w:val="21"/>
      <w:szCs w:val="20"/>
      <w:u w:val="single"/>
    </w:rPr>
  </w:style>
  <w:style w:type="paragraph" w:customStyle="1" w:styleId="Spacer">
    <w:name w:val="Spacer"/>
    <w:next w:val="BodyText"/>
    <w:rsid w:val="00446C0C"/>
    <w:pPr>
      <w:spacing w:after="0" w:line="240" w:lineRule="auto"/>
    </w:pPr>
    <w:rPr>
      <w:rFonts w:ascii="Arial" w:hAnsi="Arial" w:cs="Arial"/>
      <w:sz w:val="12"/>
      <w:szCs w:val="12"/>
    </w:rPr>
  </w:style>
  <w:style w:type="character" w:styleId="Strong">
    <w:name w:val="Strong"/>
    <w:basedOn w:val="DefaultParagraphFont"/>
    <w:qFormat/>
    <w:rsid w:val="00446C0C"/>
    <w:rPr>
      <w:rFonts w:ascii="Arial" w:hAnsi="Arial" w:cs="Arial"/>
      <w:bCs/>
      <w:color w:val="FF0000"/>
      <w:sz w:val="32"/>
      <w:u w:val="single"/>
    </w:rPr>
  </w:style>
  <w:style w:type="paragraph" w:customStyle="1" w:styleId="Subtitle">
    <w:name w:val="Sub title"/>
    <w:next w:val="BodyText"/>
    <w:rsid w:val="00446C0C"/>
    <w:pPr>
      <w:spacing w:after="0" w:line="240" w:lineRule="auto"/>
    </w:pPr>
    <w:rPr>
      <w:rFonts w:ascii="Arial" w:eastAsia="Times" w:hAnsi="Arial" w:cs="Arial"/>
      <w:sz w:val="48"/>
      <w:szCs w:val="40"/>
      <w:lang w:eastAsia="en-AU"/>
    </w:rPr>
  </w:style>
  <w:style w:type="paragraph" w:customStyle="1" w:styleId="Subtitle2">
    <w:name w:val="Sub title 2"/>
    <w:next w:val="BodyText"/>
    <w:rsid w:val="00446C0C"/>
    <w:pPr>
      <w:spacing w:before="120" w:after="0" w:line="240" w:lineRule="auto"/>
      <w:ind w:right="-284"/>
      <w:contextualSpacing/>
    </w:pPr>
    <w:rPr>
      <w:rFonts w:ascii="Arial" w:eastAsia="Times" w:hAnsi="Arial" w:cs="Arial"/>
      <w:noProof/>
      <w:sz w:val="36"/>
      <w:szCs w:val="40"/>
      <w:lang w:eastAsia="en-AU"/>
    </w:rPr>
  </w:style>
  <w:style w:type="paragraph" w:styleId="Subtitle0">
    <w:name w:val="Subtitle"/>
    <w:basedOn w:val="Normal"/>
    <w:link w:val="SubtitleChar"/>
    <w:qFormat/>
    <w:rsid w:val="00446C0C"/>
    <w:pPr>
      <w:spacing w:after="60"/>
      <w:jc w:val="center"/>
      <w:outlineLvl w:val="1"/>
    </w:pPr>
    <w:rPr>
      <w:color w:val="FF0000"/>
      <w:szCs w:val="24"/>
      <w:u w:val="single"/>
    </w:rPr>
  </w:style>
  <w:style w:type="character" w:customStyle="1" w:styleId="SubtitleChar">
    <w:name w:val="Subtitle Char"/>
    <w:basedOn w:val="DefaultParagraphFont"/>
    <w:link w:val="Subtitle0"/>
    <w:rsid w:val="00446C0C"/>
    <w:rPr>
      <w:rFonts w:ascii="Arial" w:eastAsia="Times New Roman" w:hAnsi="Arial" w:cs="Arial"/>
      <w:color w:val="FF0000"/>
      <w:sz w:val="21"/>
      <w:szCs w:val="24"/>
      <w:u w:val="single"/>
    </w:rPr>
  </w:style>
  <w:style w:type="paragraph" w:customStyle="1" w:styleId="Table-Number">
    <w:name w:val="Table - Number"/>
    <w:rsid w:val="00446C0C"/>
    <w:pPr>
      <w:numPr>
        <w:numId w:val="24"/>
      </w:numPr>
      <w:spacing w:before="60" w:after="60" w:line="240" w:lineRule="auto"/>
    </w:pPr>
    <w:rPr>
      <w:rFonts w:ascii="Arial" w:hAnsi="Arial" w:cs="Arial"/>
      <w:noProof/>
      <w:sz w:val="18"/>
      <w:szCs w:val="18"/>
    </w:rPr>
  </w:style>
  <w:style w:type="table" w:styleId="Table3Deffects1">
    <w:name w:val="Table 3D effects 1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val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val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val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GuidanceText">
    <w:name w:val="Table Guidance Text"/>
    <w:next w:val="Normal"/>
    <w:rsid w:val="00446C0C"/>
    <w:pPr>
      <w:spacing w:before="60" w:after="60" w:line="240" w:lineRule="auto"/>
    </w:pPr>
    <w:rPr>
      <w:rFonts w:ascii="Arial" w:hAnsi="Arial" w:cs="Arial"/>
      <w:i/>
      <w:color w:val="0000FF"/>
      <w:sz w:val="18"/>
      <w:szCs w:val="18"/>
    </w:rPr>
  </w:style>
  <w:style w:type="paragraph" w:customStyle="1" w:styleId="TableText-List">
    <w:name w:val="Table Text - List"/>
    <w:rsid w:val="00446C0C"/>
    <w:pPr>
      <w:numPr>
        <w:numId w:val="25"/>
      </w:numPr>
      <w:spacing w:before="60" w:after="60" w:line="240" w:lineRule="auto"/>
    </w:pPr>
    <w:rPr>
      <w:rFonts w:ascii="Arial" w:hAnsi="Arial" w:cs="Arial"/>
      <w:kern w:val="22"/>
      <w:sz w:val="20"/>
      <w:szCs w:val="18"/>
    </w:rPr>
  </w:style>
  <w:style w:type="paragraph" w:customStyle="1" w:styleId="TableGuidanceText-List">
    <w:name w:val="Table Guidance Text - List"/>
    <w:basedOn w:val="TableText-List"/>
    <w:rsid w:val="00446C0C"/>
    <w:rPr>
      <w:i/>
      <w:color w:val="0000FF"/>
    </w:rPr>
  </w:style>
  <w:style w:type="paragraph" w:customStyle="1" w:styleId="TableHeader">
    <w:name w:val="Table Header"/>
    <w:rsid w:val="00446C0C"/>
    <w:pPr>
      <w:keepNext/>
      <w:spacing w:before="60" w:after="20" w:line="240" w:lineRule="auto"/>
    </w:pPr>
    <w:rPr>
      <w:rFonts w:ascii="Arial" w:hAnsi="Arial" w:cs="Arial"/>
      <w:b/>
      <w:color w:val="FFFFFF"/>
      <w:sz w:val="20"/>
      <w:szCs w:val="20"/>
    </w:rPr>
  </w:style>
  <w:style w:type="paragraph" w:customStyle="1" w:styleId="TableHeaderSecondary">
    <w:name w:val="Table Header Secondary"/>
    <w:rsid w:val="00446C0C"/>
    <w:pPr>
      <w:spacing w:before="60" w:after="20" w:line="240" w:lineRule="auto"/>
    </w:pPr>
    <w:rPr>
      <w:rFonts w:ascii="Arial" w:hAnsi="Arial" w:cs="Arial"/>
      <w:b/>
      <w:color w:val="FFFFFF"/>
      <w:sz w:val="20"/>
      <w:szCs w:val="20"/>
    </w:rPr>
  </w:style>
  <w:style w:type="paragraph" w:customStyle="1" w:styleId="TableHeaderVertical">
    <w:name w:val="Table Header Vertical"/>
    <w:basedOn w:val="TableHeader"/>
    <w:rsid w:val="00446C0C"/>
    <w:pPr>
      <w:keepNext w:val="0"/>
      <w:spacing w:after="60"/>
    </w:pPr>
  </w:style>
  <w:style w:type="paragraph" w:customStyle="1" w:styleId="TableLabel">
    <w:name w:val="Table Label"/>
    <w:next w:val="BodyText"/>
    <w:rsid w:val="00F901CA"/>
    <w:pPr>
      <w:keepNext/>
      <w:keepLines/>
      <w:tabs>
        <w:tab w:val="left" w:pos="1701"/>
      </w:tabs>
      <w:spacing w:before="120" w:after="60" w:line="260" w:lineRule="atLeast"/>
      <w:ind w:left="1020" w:hanging="680"/>
    </w:pPr>
    <w:rPr>
      <w:rFonts w:ascii="Arial" w:hAnsi="Arial" w:cs="Times New Roman"/>
      <w:i/>
      <w:iCs/>
      <w:sz w:val="21"/>
      <w:szCs w:val="20"/>
    </w:rPr>
  </w:style>
  <w:style w:type="table" w:styleId="TableList1">
    <w:name w:val="Table List 1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446C0C"/>
    <w:pPr>
      <w:ind w:left="320" w:hanging="320"/>
    </w:pPr>
    <w:rPr>
      <w:color w:val="FF0000"/>
      <w:u w:val="single"/>
    </w:rPr>
  </w:style>
  <w:style w:type="paragraph" w:styleId="TableofFigures">
    <w:name w:val="table of figures"/>
    <w:next w:val="BodyText"/>
    <w:rsid w:val="00446C0C"/>
    <w:pPr>
      <w:tabs>
        <w:tab w:val="left" w:pos="1710"/>
        <w:tab w:val="right" w:leader="dot" w:pos="9923"/>
      </w:tabs>
      <w:spacing w:after="0" w:line="240" w:lineRule="auto"/>
      <w:ind w:left="1701" w:right="567" w:hanging="907"/>
    </w:pPr>
    <w:rPr>
      <w:rFonts w:ascii="Arial" w:eastAsia="Times" w:hAnsi="Arial" w:cs="Arial"/>
      <w:noProof/>
      <w:sz w:val="20"/>
      <w:szCs w:val="20"/>
    </w:rPr>
  </w:style>
  <w:style w:type="table" w:styleId="TableProfessional">
    <w:name w:val="Table Professional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rsid w:val="00446C0C"/>
    <w:pPr>
      <w:spacing w:before="40" w:after="40" w:line="240" w:lineRule="auto"/>
    </w:pPr>
    <w:rPr>
      <w:rFonts w:ascii="Arial" w:hAnsi="Arial" w:cs="Arial"/>
      <w:sz w:val="20"/>
      <w:szCs w:val="18"/>
    </w:rPr>
  </w:style>
  <w:style w:type="paragraph" w:customStyle="1" w:styleId="TableText-Bold">
    <w:name w:val="Table Text - Bold"/>
    <w:rsid w:val="00446C0C"/>
    <w:pPr>
      <w:spacing w:before="60" w:after="60" w:line="240" w:lineRule="auto"/>
    </w:pPr>
    <w:rPr>
      <w:rFonts w:ascii="Arial" w:hAnsi="Arial" w:cs="Arial"/>
      <w:b/>
      <w:sz w:val="20"/>
      <w:szCs w:val="18"/>
    </w:rPr>
  </w:style>
  <w:style w:type="paragraph" w:customStyle="1" w:styleId="TableText-Centred">
    <w:name w:val="Table Text - Centred"/>
    <w:rsid w:val="00446C0C"/>
    <w:pPr>
      <w:spacing w:before="60" w:after="60" w:line="240" w:lineRule="auto"/>
      <w:jc w:val="center"/>
    </w:pPr>
    <w:rPr>
      <w:rFonts w:ascii="Arial" w:hAnsi="Arial" w:cs="Arial"/>
      <w:sz w:val="20"/>
      <w:szCs w:val="18"/>
    </w:rPr>
  </w:style>
  <w:style w:type="paragraph" w:customStyle="1" w:styleId="TableText-CentredBold">
    <w:name w:val="Table Text - Centred / Bold"/>
    <w:rsid w:val="00446C0C"/>
    <w:pPr>
      <w:spacing w:before="60" w:after="60" w:line="240" w:lineRule="auto"/>
      <w:jc w:val="center"/>
    </w:pPr>
    <w:rPr>
      <w:rFonts w:ascii="Arial" w:hAnsi="Arial" w:cs="Arial"/>
      <w:b/>
      <w:sz w:val="20"/>
      <w:szCs w:val="18"/>
    </w:rPr>
  </w:style>
  <w:style w:type="paragraph" w:customStyle="1" w:styleId="TableText-CentredColour">
    <w:name w:val="Table Text - Centred Colour"/>
    <w:basedOn w:val="Normal"/>
    <w:rsid w:val="00446C0C"/>
    <w:pPr>
      <w:spacing w:before="60" w:after="60"/>
      <w:jc w:val="center"/>
    </w:pPr>
    <w:rPr>
      <w:color w:val="0B5656"/>
      <w:sz w:val="18"/>
    </w:rPr>
  </w:style>
  <w:style w:type="paragraph" w:customStyle="1" w:styleId="TableText-Colour">
    <w:name w:val="Table Text - Colour"/>
    <w:basedOn w:val="Normal"/>
    <w:rsid w:val="00446C0C"/>
    <w:pPr>
      <w:spacing w:before="60" w:after="60"/>
    </w:pPr>
    <w:rPr>
      <w:color w:val="0B5656"/>
      <w:sz w:val="18"/>
    </w:rPr>
  </w:style>
  <w:style w:type="paragraph" w:customStyle="1" w:styleId="TableText-Italics">
    <w:name w:val="Table Text - Italics"/>
    <w:rsid w:val="00446C0C"/>
    <w:pPr>
      <w:spacing w:before="60" w:after="60" w:line="240" w:lineRule="auto"/>
    </w:pPr>
    <w:rPr>
      <w:rFonts w:ascii="Arial" w:hAnsi="Arial" w:cs="Arial"/>
      <w:i/>
      <w:sz w:val="20"/>
      <w:szCs w:val="18"/>
    </w:rPr>
  </w:style>
  <w:style w:type="paragraph" w:customStyle="1" w:styleId="TableText-List-Level1">
    <w:name w:val="Table Text - List - Level 1"/>
    <w:rsid w:val="00446C0C"/>
    <w:pPr>
      <w:numPr>
        <w:ilvl w:val="1"/>
        <w:numId w:val="26"/>
      </w:numPr>
      <w:spacing w:before="60" w:after="60" w:line="240" w:lineRule="auto"/>
    </w:pPr>
    <w:rPr>
      <w:rFonts w:ascii="Arial" w:hAnsi="Arial" w:cs="Arial"/>
      <w:sz w:val="20"/>
      <w:szCs w:val="18"/>
    </w:rPr>
  </w:style>
  <w:style w:type="paragraph" w:customStyle="1" w:styleId="TableText-List-Level2">
    <w:name w:val="Table Text - List - Level 2"/>
    <w:rsid w:val="00446C0C"/>
    <w:pPr>
      <w:numPr>
        <w:ilvl w:val="2"/>
        <w:numId w:val="26"/>
      </w:numPr>
      <w:spacing w:before="60" w:after="60" w:line="240" w:lineRule="auto"/>
    </w:pPr>
    <w:rPr>
      <w:rFonts w:ascii="Arial" w:hAnsi="Arial" w:cs="Arial"/>
      <w:sz w:val="20"/>
      <w:szCs w:val="18"/>
    </w:rPr>
  </w:style>
  <w:style w:type="paragraph" w:customStyle="1" w:styleId="TableText-List-Nolinespacing">
    <w:name w:val="Table Text - List - No line spacing"/>
    <w:rsid w:val="00446C0C"/>
    <w:pPr>
      <w:numPr>
        <w:numId w:val="27"/>
      </w:numPr>
      <w:spacing w:after="0" w:line="240" w:lineRule="auto"/>
    </w:pPr>
    <w:rPr>
      <w:rFonts w:ascii="Arial" w:hAnsi="Arial" w:cs="Arial"/>
      <w:kern w:val="22"/>
      <w:sz w:val="20"/>
      <w:szCs w:val="18"/>
    </w:rPr>
  </w:style>
  <w:style w:type="paragraph" w:customStyle="1" w:styleId="TableText-List3">
    <w:name w:val="Table Text - List 3"/>
    <w:rsid w:val="00446C0C"/>
    <w:pPr>
      <w:numPr>
        <w:numId w:val="28"/>
      </w:numPr>
      <w:spacing w:before="60" w:after="60" w:line="240" w:lineRule="auto"/>
    </w:pPr>
    <w:rPr>
      <w:rFonts w:ascii="Arial" w:eastAsia="Times" w:hAnsi="Arial" w:cs="Arial"/>
      <w:sz w:val="20"/>
      <w:szCs w:val="18"/>
    </w:rPr>
  </w:style>
  <w:style w:type="paragraph" w:customStyle="1" w:styleId="TableText-ListIndent">
    <w:name w:val="Table Text - List Indent"/>
    <w:rsid w:val="00446C0C"/>
    <w:pPr>
      <w:numPr>
        <w:numId w:val="29"/>
      </w:numPr>
      <w:spacing w:before="60" w:after="60" w:line="240" w:lineRule="auto"/>
    </w:pPr>
    <w:rPr>
      <w:rFonts w:ascii="Arial" w:eastAsia="Times" w:hAnsi="Arial" w:cs="Arial"/>
      <w:sz w:val="20"/>
      <w:szCs w:val="18"/>
    </w:rPr>
  </w:style>
  <w:style w:type="paragraph" w:customStyle="1" w:styleId="TableText-ListItalics">
    <w:name w:val="Table Text - List Italics"/>
    <w:rsid w:val="00446C0C"/>
    <w:pPr>
      <w:numPr>
        <w:numId w:val="30"/>
      </w:numPr>
      <w:spacing w:before="60" w:after="60" w:line="240" w:lineRule="auto"/>
    </w:pPr>
    <w:rPr>
      <w:rFonts w:ascii="Arial" w:eastAsia="Times" w:hAnsi="Arial" w:cs="Arial"/>
      <w:i/>
      <w:kern w:val="22"/>
      <w:sz w:val="20"/>
      <w:szCs w:val="18"/>
    </w:rPr>
  </w:style>
  <w:style w:type="paragraph" w:customStyle="1" w:styleId="TableText-numbers">
    <w:name w:val="Table Text - numbers"/>
    <w:basedOn w:val="TableText"/>
    <w:semiHidden/>
    <w:rsid w:val="00446C0C"/>
    <w:pPr>
      <w:numPr>
        <w:numId w:val="31"/>
      </w:numPr>
    </w:pPr>
    <w:rPr>
      <w:szCs w:val="24"/>
    </w:rPr>
  </w:style>
  <w:style w:type="paragraph" w:customStyle="1" w:styleId="TableTextSmall">
    <w:name w:val="Table Text Small"/>
    <w:rsid w:val="00446C0C"/>
    <w:pPr>
      <w:spacing w:before="60" w:after="60" w:line="240" w:lineRule="auto"/>
    </w:pPr>
    <w:rPr>
      <w:rFonts w:ascii="Arial" w:hAnsi="Arial" w:cs="Arial"/>
      <w:sz w:val="16"/>
      <w:szCs w:val="18"/>
    </w:rPr>
  </w:style>
  <w:style w:type="paragraph" w:customStyle="1" w:styleId="TableTextSmallBold">
    <w:name w:val="Table Text Small Bold"/>
    <w:rsid w:val="00446C0C"/>
    <w:pPr>
      <w:spacing w:before="60" w:after="60" w:line="240" w:lineRule="auto"/>
    </w:pPr>
    <w:rPr>
      <w:rFonts w:ascii="Arial" w:eastAsia="Times" w:hAnsi="Arial" w:cs="Arial"/>
      <w:b/>
      <w:sz w:val="16"/>
      <w:szCs w:val="18"/>
    </w:rPr>
  </w:style>
  <w:style w:type="table" w:styleId="TableTheme">
    <w:name w:val="Table Theme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46C0C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446C0C"/>
    <w:pPr>
      <w:spacing w:before="240" w:after="60"/>
      <w:jc w:val="center"/>
      <w:outlineLvl w:val="0"/>
    </w:pPr>
    <w:rPr>
      <w:b/>
      <w:bCs/>
      <w:color w:val="FF0000"/>
      <w:kern w:val="28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446C0C"/>
    <w:rPr>
      <w:rFonts w:ascii="Arial" w:eastAsia="Times New Roman" w:hAnsi="Arial" w:cs="Arial"/>
      <w:b/>
      <w:bCs/>
      <w:color w:val="FF0000"/>
      <w:kern w:val="28"/>
      <w:sz w:val="21"/>
      <w:szCs w:val="32"/>
      <w:u w:val="single"/>
    </w:rPr>
  </w:style>
  <w:style w:type="paragraph" w:customStyle="1" w:styleId="Titledateandversion">
    <w:name w:val="Title date and version"/>
    <w:rsid w:val="00446C0C"/>
    <w:pPr>
      <w:spacing w:after="0" w:line="400" w:lineRule="atLeast"/>
    </w:pPr>
    <w:rPr>
      <w:rFonts w:ascii="Arial" w:eastAsia="Times" w:hAnsi="Arial" w:cs="Arial"/>
      <w:sz w:val="28"/>
      <w:szCs w:val="30"/>
      <w:lang w:eastAsia="en-AU"/>
    </w:rPr>
  </w:style>
  <w:style w:type="paragraph" w:styleId="TOAHeading">
    <w:name w:val="toa heading"/>
    <w:basedOn w:val="Normal"/>
    <w:next w:val="Normal"/>
    <w:semiHidden/>
    <w:rsid w:val="00446C0C"/>
    <w:pPr>
      <w:spacing w:before="120"/>
    </w:pPr>
    <w:rPr>
      <w:b/>
      <w:bCs/>
      <w:color w:val="FF0000"/>
      <w:szCs w:val="24"/>
      <w:u w:val="single"/>
    </w:rPr>
  </w:style>
  <w:style w:type="paragraph" w:styleId="TOC1">
    <w:name w:val="toc 1"/>
    <w:next w:val="Normal"/>
    <w:rsid w:val="00446C0C"/>
    <w:pPr>
      <w:tabs>
        <w:tab w:val="left" w:pos="1361"/>
        <w:tab w:val="right" w:leader="dot" w:pos="9923"/>
      </w:tabs>
      <w:spacing w:before="240" w:after="120" w:line="240" w:lineRule="auto"/>
      <w:ind w:left="1361" w:right="567" w:hanging="567"/>
    </w:pPr>
    <w:rPr>
      <w:rFonts w:ascii="Arial" w:hAnsi="Arial" w:cs="Arial"/>
      <w:b/>
      <w:noProof/>
      <w:sz w:val="20"/>
      <w:szCs w:val="24"/>
      <w:lang w:eastAsia="en-AU"/>
    </w:rPr>
  </w:style>
  <w:style w:type="paragraph" w:styleId="TOC2">
    <w:name w:val="toc 2"/>
    <w:next w:val="Normal"/>
    <w:rsid w:val="00446C0C"/>
    <w:pPr>
      <w:tabs>
        <w:tab w:val="left" w:pos="1932"/>
        <w:tab w:val="right" w:leader="dot" w:pos="9923"/>
      </w:tabs>
      <w:spacing w:before="60" w:after="60" w:line="240" w:lineRule="auto"/>
      <w:ind w:left="1928" w:right="567" w:hanging="567"/>
    </w:pPr>
    <w:rPr>
      <w:rFonts w:ascii="Arial" w:hAnsi="Arial" w:cs="Times New Roman"/>
      <w:noProof/>
      <w:sz w:val="20"/>
      <w:szCs w:val="24"/>
      <w:lang w:eastAsia="en-AU"/>
    </w:rPr>
  </w:style>
  <w:style w:type="paragraph" w:styleId="TOC3">
    <w:name w:val="toc 3"/>
    <w:next w:val="Normal"/>
    <w:rsid w:val="00446C0C"/>
    <w:pPr>
      <w:tabs>
        <w:tab w:val="left" w:pos="2758"/>
        <w:tab w:val="right" w:leader="dot" w:pos="9923"/>
      </w:tabs>
      <w:spacing w:before="60" w:after="60" w:line="240" w:lineRule="auto"/>
      <w:ind w:left="2779" w:right="544" w:hanging="851"/>
    </w:pPr>
    <w:rPr>
      <w:rFonts w:ascii="Arial" w:hAnsi="Arial" w:cs="Arial"/>
      <w:sz w:val="20"/>
      <w:szCs w:val="20"/>
    </w:rPr>
  </w:style>
  <w:style w:type="paragraph" w:styleId="TOC4">
    <w:name w:val="toc 4"/>
    <w:basedOn w:val="Normal"/>
    <w:next w:val="Normal"/>
    <w:semiHidden/>
    <w:rsid w:val="00446C0C"/>
    <w:pPr>
      <w:ind w:left="960"/>
    </w:pPr>
    <w:rPr>
      <w:color w:val="FF0000"/>
      <w:u w:val="single"/>
    </w:rPr>
  </w:style>
  <w:style w:type="paragraph" w:styleId="TOC5">
    <w:name w:val="toc 5"/>
    <w:next w:val="Normal"/>
    <w:autoRedefine/>
    <w:semiHidden/>
    <w:rsid w:val="00446C0C"/>
    <w:pPr>
      <w:tabs>
        <w:tab w:val="left" w:pos="2223"/>
        <w:tab w:val="right" w:leader="dot" w:pos="9923"/>
      </w:tabs>
      <w:spacing w:before="240" w:after="120" w:line="240" w:lineRule="auto"/>
      <w:ind w:left="2280" w:hanging="1482"/>
    </w:pPr>
    <w:rPr>
      <w:rFonts w:ascii="Arial" w:eastAsia="Times" w:hAnsi="Arial" w:cs="Arial"/>
      <w:b/>
      <w:noProof/>
      <w:sz w:val="20"/>
      <w:szCs w:val="20"/>
      <w:lang w:val="en-US"/>
    </w:rPr>
  </w:style>
  <w:style w:type="paragraph" w:styleId="TOC6">
    <w:name w:val="toc 6"/>
    <w:next w:val="Normal"/>
    <w:autoRedefine/>
    <w:semiHidden/>
    <w:rsid w:val="00446C0C"/>
    <w:pPr>
      <w:tabs>
        <w:tab w:val="right" w:leader="dot" w:pos="9923"/>
        <w:tab w:val="right" w:leader="dot" w:pos="9953"/>
      </w:tabs>
      <w:spacing w:before="60" w:after="60" w:line="240" w:lineRule="auto"/>
      <w:ind w:left="1372"/>
    </w:pPr>
    <w:rPr>
      <w:rFonts w:ascii="Arial" w:hAnsi="Arial" w:cs="Arial"/>
      <w:noProof/>
      <w:sz w:val="20"/>
      <w:szCs w:val="24"/>
      <w:lang w:eastAsia="en-AU"/>
    </w:rPr>
  </w:style>
  <w:style w:type="paragraph" w:styleId="TOC7">
    <w:name w:val="toc 7"/>
    <w:basedOn w:val="Normal"/>
    <w:next w:val="Normal"/>
    <w:semiHidden/>
    <w:rsid w:val="00446C0C"/>
    <w:pPr>
      <w:ind w:left="1920"/>
    </w:pPr>
    <w:rPr>
      <w:color w:val="FF0000"/>
      <w:u w:val="single"/>
    </w:rPr>
  </w:style>
  <w:style w:type="paragraph" w:styleId="TOC8">
    <w:name w:val="toc 8"/>
    <w:basedOn w:val="Normal"/>
    <w:next w:val="Normal"/>
    <w:semiHidden/>
    <w:rsid w:val="00446C0C"/>
    <w:pPr>
      <w:ind w:left="2240"/>
    </w:pPr>
    <w:rPr>
      <w:color w:val="FF0000"/>
      <w:u w:val="single"/>
    </w:rPr>
  </w:style>
  <w:style w:type="paragraph" w:styleId="TOC9">
    <w:name w:val="toc 9"/>
    <w:basedOn w:val="Normal"/>
    <w:next w:val="Normal"/>
    <w:semiHidden/>
    <w:rsid w:val="00446C0C"/>
    <w:pPr>
      <w:ind w:left="2560"/>
    </w:pPr>
    <w:rPr>
      <w:color w:val="FF0000"/>
      <w:u w:val="single"/>
    </w:rPr>
  </w:style>
  <w:style w:type="character" w:styleId="PlaceholderText">
    <w:name w:val="Placeholder Text"/>
    <w:basedOn w:val="DefaultParagraphFont"/>
    <w:uiPriority w:val="99"/>
    <w:semiHidden/>
    <w:rsid w:val="00F17A3B"/>
    <w:rPr>
      <w:color w:val="808080"/>
    </w:rPr>
  </w:style>
  <w:style w:type="paragraph" w:customStyle="1" w:styleId="paragraph">
    <w:name w:val="paragraph"/>
    <w:basedOn w:val="Normal"/>
    <w:rsid w:val="00841C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841C1D"/>
  </w:style>
  <w:style w:type="character" w:customStyle="1" w:styleId="eop">
    <w:name w:val="eop"/>
    <w:basedOn w:val="DefaultParagraphFont"/>
    <w:rsid w:val="00841C1D"/>
  </w:style>
  <w:style w:type="character" w:customStyle="1" w:styleId="scxw222290125">
    <w:name w:val="scxw222290125"/>
    <w:basedOn w:val="DefaultParagraphFont"/>
    <w:rsid w:val="00841C1D"/>
  </w:style>
  <w:style w:type="character" w:customStyle="1" w:styleId="scxw185570134">
    <w:name w:val="scxw185570134"/>
    <w:basedOn w:val="DefaultParagraphFont"/>
    <w:rsid w:val="00850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4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vicgov.sharepoint.com/sites/VicgovAssetLibrary/Shared%20Documents/CSV%20Templates/Corporate/CSV%20General%20Document%20NO%20cover%20NO%20number.dotx" TargetMode="External"/></Relationships>
</file>

<file path=word/theme/theme1.xml><?xml version="1.0" encoding="utf-8"?>
<a:theme xmlns:a="http://schemas.openxmlformats.org/drawingml/2006/main" name="CSVTheme">
  <a:themeElements>
    <a:clrScheme name="CSV Red">
      <a:dk1>
        <a:srgbClr val="000000"/>
      </a:dk1>
      <a:lt1>
        <a:sysClr val="window" lastClr="FFFFFF"/>
      </a:lt1>
      <a:dk2>
        <a:srgbClr val="001C3A"/>
      </a:dk2>
      <a:lt2>
        <a:srgbClr val="E7E6E6"/>
      </a:lt2>
      <a:accent1>
        <a:srgbClr val="D3254A"/>
      </a:accent1>
      <a:accent2>
        <a:srgbClr val="FFEC00"/>
      </a:accent2>
      <a:accent3>
        <a:srgbClr val="E98726"/>
      </a:accent3>
      <a:accent4>
        <a:srgbClr val="93003D"/>
      </a:accent4>
      <a:accent5>
        <a:srgbClr val="0B5656"/>
      </a:accent5>
      <a:accent6>
        <a:srgbClr val="00A673"/>
      </a:accent6>
      <a:hlink>
        <a:srgbClr val="0563C1"/>
      </a:hlink>
      <a:folHlink>
        <a:srgbClr val="954F72"/>
      </a:folHlink>
    </a:clrScheme>
    <a:fontScheme name="Court Services PP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SVTheme" id="{AA2A264E-81D1-4679-B73B-EFDD862EDC8C}" vid="{49A18F89-B508-4BCB-B944-E766C1FCBEA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D5D65EDA3896418CAE06DE8154E474" ma:contentTypeVersion="11" ma:contentTypeDescription="Create a new document." ma:contentTypeScope="" ma:versionID="212d6acf9df378c31eabde40027fc765">
  <xsd:schema xmlns:xsd="http://www.w3.org/2001/XMLSchema" xmlns:xs="http://www.w3.org/2001/XMLSchema" xmlns:p="http://schemas.microsoft.com/office/2006/metadata/properties" xmlns:ns2="370c71ca-81d4-4996-9618-9854091502d0" xmlns:ns3="e6e5fc63-5e84-447a-849c-c6c81ab05098" targetNamespace="http://schemas.microsoft.com/office/2006/metadata/properties" ma:root="true" ma:fieldsID="70172fff757b021988e137afc9d06dcb" ns2:_="" ns3:_="">
    <xsd:import namespace="370c71ca-81d4-4996-9618-9854091502d0"/>
    <xsd:import namespace="e6e5fc63-5e84-447a-849c-c6c81ab050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c71ca-81d4-4996-9618-9854091502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5fc63-5e84-447a-849c-c6c81ab05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F6D49-4D8B-426A-8C3E-33DA16F6B4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0c71ca-81d4-4996-9618-9854091502d0"/>
    <ds:schemaRef ds:uri="e6e5fc63-5e84-447a-849c-c6c81ab050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68112B-D5B9-4FBA-9629-CF5B4A5FE6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0FB04D-7890-498F-BE62-F46720E56EB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6e5fc63-5e84-447a-849c-c6c81ab05098"/>
    <ds:schemaRef ds:uri="370c71ca-81d4-4996-9618-9854091502d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FCF620A-3410-4F88-87FC-54BABF9FE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CSV%20General%20Document%20NO%20cover%20NO%20number.dotx</Template>
  <TotalTime>60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users – What to expect when attending the Bendigo Law Courts</vt:lpstr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to expect when attending the Bendigo Law Courts – Public users</dc:title>
  <dc:subject/>
  <dc:creator>Marcel Ianno (CSV)</dc:creator>
  <cp:keywords/>
  <dc:description/>
  <cp:lastModifiedBy>Marcel Ianno (CSV)</cp:lastModifiedBy>
  <cp:revision>21</cp:revision>
  <dcterms:created xsi:type="dcterms:W3CDTF">2024-04-22T03:29:00Z</dcterms:created>
  <dcterms:modified xsi:type="dcterms:W3CDTF">2024-04-22T07:02:00Z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0x0101005F5FA1C1EF8EAA42A6347BF9B5A44C54</vt:lpwstr>
  </property>
</Properties>
</file>