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931A" w14:textId="77777777" w:rsidR="00FF243C" w:rsidRDefault="00281FED" w:rsidP="006B63F7">
      <w:bookmarkStart w:id="0" w:name="_Toc58149986"/>
      <w:bookmarkStart w:id="1" w:name="_Ref171759389"/>
      <w:bookmarkStart w:id="2" w:name="_Toc373914669"/>
      <w:bookmarkStart w:id="3" w:name="_Toc391847426"/>
      <w:bookmarkStart w:id="4" w:name="_Toc41659991"/>
      <w:r>
        <w:rPr>
          <w:noProof/>
        </w:rPr>
        <w:drawing>
          <wp:anchor distT="0" distB="0" distL="114300" distR="114300" simplePos="0" relativeHeight="251663872" behindDoc="0" locked="1" layoutInCell="1" allowOverlap="1" wp14:anchorId="07D7508B" wp14:editId="6A39876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939600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93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4E3B6B" w14:textId="77777777" w:rsidR="00FF243C" w:rsidRDefault="00FF243C" w:rsidP="00FF243C"/>
    <w:p w14:paraId="668E8F10" w14:textId="77777777" w:rsidR="003B303B" w:rsidRDefault="003B303B" w:rsidP="00FF243C">
      <w:pPr>
        <w:pStyle w:val="Subtitle"/>
      </w:pPr>
    </w:p>
    <w:p w14:paraId="027F063B" w14:textId="638E5638" w:rsidR="00FF243C" w:rsidRDefault="003B303B" w:rsidP="00FF243C">
      <w:pPr>
        <w:pStyle w:val="Subtitle"/>
      </w:pPr>
      <w:r>
        <w:t>Video transcript</w:t>
      </w:r>
    </w:p>
    <w:p w14:paraId="157E5FA2" w14:textId="3841ABBB" w:rsidR="003B303B" w:rsidRDefault="008165E7" w:rsidP="006163C6">
      <w:pPr>
        <w:pStyle w:val="Subtitle2"/>
      </w:pPr>
      <w:bookmarkStart w:id="5" w:name="_Toc58149987"/>
      <w:bookmarkStart w:id="6" w:name="_Ref170023236"/>
      <w:bookmarkStart w:id="7" w:name="_Ref171752613"/>
      <w:bookmarkStart w:id="8" w:name="_Toc373914670"/>
      <w:bookmarkStart w:id="9" w:name="_Toc391847427"/>
      <w:bookmarkEnd w:id="0"/>
      <w:bookmarkEnd w:id="1"/>
      <w:bookmarkEnd w:id="2"/>
      <w:bookmarkEnd w:id="3"/>
      <w:r>
        <w:t>Security screening at the</w:t>
      </w:r>
      <w:r w:rsidR="003B303B">
        <w:t xml:space="preserve"> Bendigo Law Courts</w:t>
      </w:r>
    </w:p>
    <w:p w14:paraId="1C0B50E7" w14:textId="77777777" w:rsidR="006163C6" w:rsidRPr="006163C6" w:rsidRDefault="006163C6" w:rsidP="006163C6">
      <w:pPr>
        <w:pStyle w:val="BodyText"/>
        <w:rPr>
          <w:lang w:eastAsia="en-AU"/>
        </w:rPr>
      </w:pPr>
    </w:p>
    <w:bookmarkEnd w:id="4"/>
    <w:bookmarkEnd w:id="5"/>
    <w:bookmarkEnd w:id="6"/>
    <w:bookmarkEnd w:id="7"/>
    <w:bookmarkEnd w:id="8"/>
    <w:bookmarkEnd w:id="9"/>
    <w:p w14:paraId="7A52090F" w14:textId="597FA928" w:rsidR="003B303B" w:rsidRDefault="003B7594" w:rsidP="003B303B">
      <w:pPr>
        <w:pStyle w:val="BodyText"/>
        <w:spacing w:line="360" w:lineRule="auto"/>
      </w:pPr>
      <w:r>
        <w:t>[Opening title card: What to expect when attending the Bendigo Law Courts</w:t>
      </w:r>
      <w:r w:rsidR="00F846A1">
        <w:t>. Security screening process</w:t>
      </w:r>
      <w:r w:rsidR="00877A2F">
        <w:t>]</w:t>
      </w:r>
    </w:p>
    <w:p w14:paraId="25C99593" w14:textId="417BEE76" w:rsidR="003B303B" w:rsidRDefault="003B303B" w:rsidP="003B303B">
      <w:pPr>
        <w:pStyle w:val="BodyText"/>
        <w:spacing w:line="360" w:lineRule="auto"/>
        <w:rPr>
          <w:b/>
          <w:bCs/>
        </w:rPr>
      </w:pPr>
      <w:r w:rsidRPr="003B303B">
        <w:rPr>
          <w:b/>
          <w:bCs/>
        </w:rPr>
        <w:t>Female narrator:</w:t>
      </w:r>
      <w:r>
        <w:rPr>
          <w:b/>
          <w:bCs/>
        </w:rPr>
        <w:t xml:space="preserve"> </w:t>
      </w:r>
    </w:p>
    <w:p w14:paraId="61CA4534" w14:textId="20C37173" w:rsidR="00841C1D" w:rsidRDefault="00841C1D" w:rsidP="00841C1D">
      <w:pPr>
        <w:pStyle w:val="BodyText"/>
        <w:spacing w:line="360" w:lineRule="auto"/>
      </w:pPr>
      <w:r w:rsidRPr="00841C1D">
        <w:t>The building is open to the public</w:t>
      </w:r>
      <w:r w:rsidR="004A68BA">
        <w:t>.</w:t>
      </w:r>
      <w:r w:rsidRPr="00841C1D">
        <w:t xml:space="preserve"> </w:t>
      </w:r>
      <w:proofErr w:type="gramStart"/>
      <w:r w:rsidR="004A68BA">
        <w:t>S</w:t>
      </w:r>
      <w:r w:rsidRPr="00841C1D">
        <w:t>o</w:t>
      </w:r>
      <w:proofErr w:type="gramEnd"/>
      <w:r w:rsidRPr="00841C1D">
        <w:t xml:space="preserve"> for safety</w:t>
      </w:r>
      <w:r w:rsidR="004A68BA">
        <w:t>,</w:t>
      </w:r>
      <w:r w:rsidRPr="00841C1D">
        <w:t xml:space="preserve"> everyone will pass through security screening, which includes moving through a metal detector and a belongings scan that may include a bag check. </w:t>
      </w:r>
    </w:p>
    <w:p w14:paraId="49077C0A" w14:textId="77777777" w:rsidR="00841C1D" w:rsidRDefault="00841C1D" w:rsidP="00841C1D">
      <w:pPr>
        <w:pStyle w:val="BodyText"/>
        <w:spacing w:line="360" w:lineRule="auto"/>
      </w:pPr>
      <w:r w:rsidRPr="00841C1D">
        <w:t>All the conditions of entry are noted at both entrances. The court security team will use alternative security assessments when metal detectors cannot be used.  </w:t>
      </w:r>
    </w:p>
    <w:p w14:paraId="11DB3047" w14:textId="77777777" w:rsidR="00753D7D" w:rsidRDefault="00DF2530" w:rsidP="00841C1D">
      <w:pPr>
        <w:pStyle w:val="BodyText"/>
        <w:spacing w:line="360" w:lineRule="auto"/>
      </w:pPr>
      <w:r>
        <w:t xml:space="preserve">[On-screen text: Arrive 30 minutes before your </w:t>
      </w:r>
      <w:r w:rsidR="00165B35">
        <w:t>hearing time]</w:t>
      </w:r>
    </w:p>
    <w:p w14:paraId="47BF668F" w14:textId="3E565A83" w:rsidR="00753D7D" w:rsidRDefault="00841C1D" w:rsidP="00841C1D">
      <w:pPr>
        <w:pStyle w:val="BodyText"/>
        <w:spacing w:line="360" w:lineRule="auto"/>
      </w:pPr>
      <w:r w:rsidRPr="00841C1D">
        <w:t xml:space="preserve">We recommend that you arrive </w:t>
      </w:r>
      <w:r w:rsidR="009952ED">
        <w:t>30</w:t>
      </w:r>
      <w:r w:rsidRPr="00841C1D">
        <w:t xml:space="preserve"> minutes before your hearing time to complete the security screen and find where you need to go. </w:t>
      </w:r>
    </w:p>
    <w:p w14:paraId="4CCCC59E" w14:textId="42E0DE5D" w:rsidR="00841C1D" w:rsidRDefault="00841C1D" w:rsidP="00841C1D">
      <w:pPr>
        <w:pStyle w:val="BodyText"/>
        <w:spacing w:line="360" w:lineRule="auto"/>
      </w:pPr>
      <w:r w:rsidRPr="00841C1D">
        <w:t xml:space="preserve">It's a legal requirement that metal and glass objects are not brought inside, so please don't bring in things like glass or metal water bottles, </w:t>
      </w:r>
      <w:proofErr w:type="gramStart"/>
      <w:r w:rsidRPr="00841C1D">
        <w:t>cutlery</w:t>
      </w:r>
      <w:proofErr w:type="gramEnd"/>
      <w:r w:rsidRPr="00841C1D">
        <w:t xml:space="preserve"> or perfume bottles. If you do have a restricted item with you, our security team can store them safely for you and you can collect them when you leave. </w:t>
      </w:r>
    </w:p>
    <w:p w14:paraId="3A332CB2" w14:textId="336F8F4D" w:rsidR="003B7594" w:rsidRDefault="003B7594" w:rsidP="003B303B">
      <w:pPr>
        <w:pStyle w:val="BodyText"/>
        <w:spacing w:line="360" w:lineRule="auto"/>
      </w:pPr>
      <w:r w:rsidRPr="003B303B">
        <w:t>Plan your visit</w:t>
      </w:r>
      <w:r w:rsidR="003B303B" w:rsidRPr="003B303B">
        <w:t>, f</w:t>
      </w:r>
      <w:r w:rsidRPr="003B303B">
        <w:t xml:space="preserve">ind out more about the services available, and find out about court processes at </w:t>
      </w:r>
      <w:proofErr w:type="gramStart"/>
      <w:r w:rsidRPr="003B303B">
        <w:t>bendigo.courts.vic.gov.au</w:t>
      </w:r>
      <w:proofErr w:type="gramEnd"/>
    </w:p>
    <w:p w14:paraId="19C77BBD" w14:textId="207BA4AE" w:rsidR="003B7594" w:rsidRDefault="003B303B" w:rsidP="006163C6">
      <w:pPr>
        <w:pStyle w:val="BodyText"/>
        <w:spacing w:line="360" w:lineRule="auto"/>
      </w:pPr>
      <w:r>
        <w:t>[Closing title card: Plan your visit, search for services, and learn more about court processes at bendigo.courts.vic.gov.au]</w:t>
      </w:r>
    </w:p>
    <w:p w14:paraId="02B6FA8A" w14:textId="27ACA5E9" w:rsidR="00017563" w:rsidRDefault="00017563" w:rsidP="006163C6">
      <w:pPr>
        <w:pStyle w:val="BodyText"/>
        <w:spacing w:line="360" w:lineRule="auto"/>
      </w:pPr>
      <w:r>
        <w:t>[End of transcript]</w:t>
      </w:r>
    </w:p>
    <w:sectPr w:rsidR="00017563" w:rsidSect="00993FE1">
      <w:headerReference w:type="default" r:id="rId12"/>
      <w:footerReference w:type="default" r:id="rId13"/>
      <w:pgSz w:w="11906" w:h="16838" w:code="9"/>
      <w:pgMar w:top="1134" w:right="1021" w:bottom="567" w:left="102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A1789" w14:textId="77777777" w:rsidR="00993FE1" w:rsidRDefault="00993FE1">
      <w:pPr>
        <w:spacing w:line="240" w:lineRule="auto"/>
      </w:pPr>
      <w:r>
        <w:separator/>
      </w:r>
    </w:p>
  </w:endnote>
  <w:endnote w:type="continuationSeparator" w:id="0">
    <w:p w14:paraId="1017D12C" w14:textId="77777777" w:rsidR="00993FE1" w:rsidRDefault="00993F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59"/>
      <w:gridCol w:w="4050"/>
      <w:gridCol w:w="2955"/>
    </w:tblGrid>
    <w:tr w:rsidR="0018438B" w:rsidRPr="00801A7B" w14:paraId="5C89A224" w14:textId="77777777" w:rsidTr="003A790C">
      <w:tc>
        <w:tcPr>
          <w:tcW w:w="1449" w:type="pct"/>
        </w:tcPr>
        <w:p w14:paraId="177139CA" w14:textId="63A6199B" w:rsidR="005D3FED" w:rsidRPr="00801A7B" w:rsidRDefault="005D3FED" w:rsidP="003A790C">
          <w:pPr>
            <w:pStyle w:val="Footer"/>
          </w:pPr>
        </w:p>
      </w:tc>
      <w:tc>
        <w:tcPr>
          <w:tcW w:w="2053" w:type="pct"/>
        </w:tcPr>
        <w:p w14:paraId="6DC2B666" w14:textId="31013C10" w:rsidR="005D3FED" w:rsidRPr="00801A7B" w:rsidRDefault="005D3FED" w:rsidP="006163C6">
          <w:pPr>
            <w:pStyle w:val="Footer"/>
          </w:pPr>
        </w:p>
      </w:tc>
      <w:tc>
        <w:tcPr>
          <w:tcW w:w="1498" w:type="pct"/>
        </w:tcPr>
        <w:p w14:paraId="61DC53D9" w14:textId="2057E63F" w:rsidR="005D3FED" w:rsidRPr="00801A7B" w:rsidRDefault="005D3FED" w:rsidP="003A790C">
          <w:pPr>
            <w:pStyle w:val="Footer"/>
            <w:jc w:val="right"/>
          </w:pPr>
        </w:p>
      </w:tc>
    </w:tr>
  </w:tbl>
  <w:p w14:paraId="271E3804" w14:textId="77777777" w:rsidR="005D3FED" w:rsidRPr="00FB76F7" w:rsidRDefault="005D3FED" w:rsidP="006163C6">
    <w:pPr>
      <w:pStyle w:val="Footer-smalltext"/>
      <w:pBdr>
        <w:bottom w:val="single" w:sz="4" w:space="0" w:color="999999"/>
      </w:pBdr>
    </w:pPr>
  </w:p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57"/>
      <w:gridCol w:w="4046"/>
      <w:gridCol w:w="2961"/>
    </w:tblGrid>
    <w:tr w:rsidR="0018438B" w:rsidRPr="00801A7B" w14:paraId="058A55B1" w14:textId="77777777" w:rsidTr="003A790C">
      <w:tc>
        <w:tcPr>
          <w:tcW w:w="1448" w:type="pct"/>
        </w:tcPr>
        <w:p w14:paraId="4D57AB5F" w14:textId="155F1DFA" w:rsidR="005D3FED" w:rsidRPr="00801A7B" w:rsidRDefault="006B63F7" w:rsidP="003A790C">
          <w:pPr>
            <w:pStyle w:val="Footer"/>
          </w:pPr>
          <w:r>
            <w:t>V</w:t>
          </w:r>
          <w:r w:rsidR="006163C6">
            <w:t xml:space="preserve">ideo Transcript: </w:t>
          </w:r>
          <w:r w:rsidR="00017563" w:rsidRPr="00017563">
            <w:t>Security screening at the Bendigo Law Courts</w:t>
          </w:r>
        </w:p>
      </w:tc>
      <w:tc>
        <w:tcPr>
          <w:tcW w:w="2051" w:type="pct"/>
        </w:tcPr>
        <w:p w14:paraId="37564503" w14:textId="77777777" w:rsidR="005D3FED" w:rsidRPr="00801A7B" w:rsidRDefault="005D3FED" w:rsidP="003A790C">
          <w:pPr>
            <w:pStyle w:val="Footer"/>
            <w:jc w:val="center"/>
          </w:pPr>
        </w:p>
      </w:tc>
      <w:tc>
        <w:tcPr>
          <w:tcW w:w="1501" w:type="pct"/>
        </w:tcPr>
        <w:p w14:paraId="03A25458" w14:textId="423CC03C" w:rsidR="005D3FED" w:rsidRPr="00801A7B" w:rsidRDefault="006B63F7" w:rsidP="003A790C">
          <w:pPr>
            <w:pStyle w:val="Footer"/>
            <w:jc w:val="right"/>
          </w:pPr>
          <w:r w:rsidRPr="00801A7B">
            <w:t xml:space="preserve">Page </w:t>
          </w:r>
          <w:r w:rsidRPr="00801A7B">
            <w:fldChar w:fldCharType="begin"/>
          </w:r>
          <w:r w:rsidRPr="00801A7B">
            <w:instrText xml:space="preserve"> PAGE </w:instrText>
          </w:r>
          <w:r w:rsidRPr="00801A7B">
            <w:fldChar w:fldCharType="separate"/>
          </w:r>
          <w:r>
            <w:rPr>
              <w:noProof/>
            </w:rPr>
            <w:t>4</w:t>
          </w:r>
          <w:r w:rsidRPr="00801A7B">
            <w:fldChar w:fldCharType="end"/>
          </w:r>
          <w:r w:rsidRPr="00801A7B">
            <w:t xml:space="preserve"> of </w:t>
          </w:r>
          <w:r w:rsidR="006163C6">
            <w:fldChar w:fldCharType="begin"/>
          </w:r>
          <w:r w:rsidR="006163C6">
            <w:instrText xml:space="preserve"> NUMPAGES  \* Arabic </w:instrText>
          </w:r>
          <w:r w:rsidR="006163C6">
            <w:fldChar w:fldCharType="separate"/>
          </w:r>
          <w:r w:rsidR="006163C6">
            <w:rPr>
              <w:noProof/>
            </w:rPr>
            <w:t>5</w:t>
          </w:r>
          <w:r w:rsidR="006163C6">
            <w:fldChar w:fldCharType="end"/>
          </w:r>
        </w:p>
      </w:tc>
    </w:tr>
  </w:tbl>
  <w:p w14:paraId="270610BD" w14:textId="77777777" w:rsidR="005D3FED" w:rsidRPr="00451552" w:rsidRDefault="005D3FED" w:rsidP="003A790C">
    <w:pPr>
      <w:pStyle w:val="NoStyle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DD0A" w14:textId="77777777" w:rsidR="00993FE1" w:rsidRDefault="00993FE1">
      <w:pPr>
        <w:spacing w:line="240" w:lineRule="auto"/>
      </w:pPr>
      <w:r>
        <w:separator/>
      </w:r>
    </w:p>
  </w:footnote>
  <w:footnote w:type="continuationSeparator" w:id="0">
    <w:p w14:paraId="29AED1F5" w14:textId="77777777" w:rsidR="00993FE1" w:rsidRDefault="00993F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57" w:type="dxa"/>
        <w:left w:w="0" w:type="dxa"/>
        <w:bottom w:w="57" w:type="dxa"/>
        <w:right w:w="0" w:type="dxa"/>
      </w:tblCellMar>
      <w:tblLook w:val="01E0" w:firstRow="1" w:lastRow="1" w:firstColumn="1" w:lastColumn="1" w:noHBand="0" w:noVBand="0"/>
    </w:tblPr>
    <w:tblGrid>
      <w:gridCol w:w="4969"/>
      <w:gridCol w:w="4895"/>
    </w:tblGrid>
    <w:tr w:rsidR="0018438B" w:rsidRPr="009F29BE" w14:paraId="7CC68FD5" w14:textId="77777777" w:rsidTr="00400786">
      <w:tc>
        <w:tcPr>
          <w:tcW w:w="2519" w:type="pct"/>
          <w:tcBorders>
            <w:bottom w:val="single" w:sz="2" w:space="0" w:color="999999"/>
          </w:tcBorders>
          <w:vAlign w:val="bottom"/>
        </w:tcPr>
        <w:p w14:paraId="7C1B144F" w14:textId="77777777" w:rsidR="005D3FED" w:rsidRPr="00A46E63" w:rsidRDefault="006B63F7" w:rsidP="00400786">
          <w:pPr>
            <w:pStyle w:val="Header"/>
            <w:pBdr>
              <w:between w:val="single" w:sz="2" w:space="1" w:color="999999"/>
            </w:pBdr>
          </w:pPr>
          <w:r>
            <w:t>Court Services Victoria</w:t>
          </w:r>
        </w:p>
      </w:tc>
      <w:tc>
        <w:tcPr>
          <w:tcW w:w="2481" w:type="pct"/>
          <w:tcBorders>
            <w:bottom w:val="single" w:sz="2" w:space="0" w:color="999999"/>
          </w:tcBorders>
          <w:vAlign w:val="bottom"/>
        </w:tcPr>
        <w:p w14:paraId="35E712BC" w14:textId="77777777" w:rsidR="005D3FED" w:rsidRDefault="00D517CE" w:rsidP="008C513B">
          <w:pPr>
            <w:pStyle w:val="Header-Right"/>
          </w:pPr>
          <w:r>
            <w:t>Report Title</w:t>
          </w:r>
        </w:p>
      </w:tc>
    </w:tr>
    <w:tr w:rsidR="0018438B" w:rsidRPr="009F29BE" w14:paraId="4A56E337" w14:textId="77777777" w:rsidTr="00400786">
      <w:tc>
        <w:tcPr>
          <w:tcW w:w="2519" w:type="pct"/>
          <w:tcBorders>
            <w:top w:val="single" w:sz="2" w:space="0" w:color="999999"/>
          </w:tcBorders>
          <w:vAlign w:val="bottom"/>
        </w:tcPr>
        <w:p w14:paraId="6888E0E7" w14:textId="77777777" w:rsidR="005D3FED" w:rsidRPr="00A46E63" w:rsidRDefault="005D3FED" w:rsidP="00400786">
          <w:pPr>
            <w:pStyle w:val="Header"/>
            <w:pBdr>
              <w:between w:val="single" w:sz="2" w:space="1" w:color="999999"/>
            </w:pBdr>
          </w:pPr>
        </w:p>
      </w:tc>
      <w:tc>
        <w:tcPr>
          <w:tcW w:w="2481" w:type="pct"/>
          <w:tcBorders>
            <w:top w:val="single" w:sz="2" w:space="0" w:color="999999"/>
          </w:tcBorders>
          <w:vAlign w:val="bottom"/>
        </w:tcPr>
        <w:p w14:paraId="6628E7F1" w14:textId="77777777" w:rsidR="005D3FED" w:rsidRPr="00DC1F83" w:rsidRDefault="005D3FED" w:rsidP="008C513B">
          <w:pPr>
            <w:pStyle w:val="Header-Right"/>
          </w:pPr>
        </w:p>
      </w:tc>
    </w:tr>
  </w:tbl>
  <w:p w14:paraId="02578695" w14:textId="77777777" w:rsidR="005D3FED" w:rsidRPr="00400786" w:rsidRDefault="005D3FED" w:rsidP="00400786">
    <w:pPr>
      <w:pStyle w:val="NoStyl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2060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0E94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86C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28B8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07D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FE84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3D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DAAF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ACE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7888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B342DB"/>
    <w:multiLevelType w:val="hybridMultilevel"/>
    <w:tmpl w:val="7F1E21DC"/>
    <w:lvl w:ilvl="0" w:tplc="03A29D64">
      <w:start w:val="1"/>
      <w:numFmt w:val="bullet"/>
      <w:pStyle w:val="TableText-List3"/>
      <w:lvlText w:val=""/>
      <w:lvlJc w:val="left"/>
      <w:pPr>
        <w:tabs>
          <w:tab w:val="num" w:pos="425"/>
        </w:tabs>
        <w:ind w:left="425" w:hanging="141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915CD"/>
    <w:multiLevelType w:val="hybridMultilevel"/>
    <w:tmpl w:val="0A00E00C"/>
    <w:lvl w:ilvl="0" w:tplc="4B5EC29C">
      <w:start w:val="1"/>
      <w:numFmt w:val="bullet"/>
      <w:pStyle w:val="BodyText-List-RestrictedRelease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23D2C"/>
    <w:multiLevelType w:val="multilevel"/>
    <w:tmpl w:val="8F600390"/>
    <w:lvl w:ilvl="0">
      <w:start w:val="1"/>
      <w:numFmt w:val="decimal"/>
      <w:lvlRestart w:val="0"/>
      <w:pStyle w:val="Table-Number"/>
      <w:lvlText w:val="%1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</w:rPr>
    </w:lvl>
    <w:lvl w:ilvl="2">
      <w:start w:val="1"/>
      <w:numFmt w:val="lowerRoman"/>
      <w:lvlText w:val="%3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3" w15:restartNumberingAfterBreak="0">
    <w:nsid w:val="182200AD"/>
    <w:multiLevelType w:val="multilevel"/>
    <w:tmpl w:val="1F9A9BBA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1B72C27"/>
    <w:multiLevelType w:val="multilevel"/>
    <w:tmpl w:val="253607E8"/>
    <w:lvl w:ilvl="0">
      <w:start w:val="1"/>
      <w:numFmt w:val="decimal"/>
      <w:lvlRestart w:val="0"/>
      <w:lvlText w:val="%1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pStyle w:val="TableText-List-Level1"/>
      <w:lvlText w:val="%2)"/>
      <w:lvlJc w:val="left"/>
      <w:pPr>
        <w:tabs>
          <w:tab w:val="num" w:pos="283"/>
        </w:tabs>
        <w:ind w:left="283" w:hanging="283"/>
      </w:pPr>
      <w:rPr>
        <w:rFonts w:ascii="Arial" w:hAnsi="Arial" w:hint="default"/>
      </w:rPr>
    </w:lvl>
    <w:lvl w:ilvl="2">
      <w:start w:val="1"/>
      <w:numFmt w:val="lowerRoman"/>
      <w:pStyle w:val="TableText-List-Level2"/>
      <w:lvlText w:val="%3"/>
      <w:lvlJc w:val="left"/>
      <w:pPr>
        <w:tabs>
          <w:tab w:val="num" w:pos="567"/>
        </w:tabs>
        <w:ind w:left="567" w:hanging="28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5" w15:restartNumberingAfterBreak="0">
    <w:nsid w:val="28922093"/>
    <w:multiLevelType w:val="hybridMultilevel"/>
    <w:tmpl w:val="DAC44DC2"/>
    <w:lvl w:ilvl="0" w:tplc="59F8EBB4">
      <w:start w:val="1"/>
      <w:numFmt w:val="bullet"/>
      <w:pStyle w:val="TableText-List-Nolinespacing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B2156"/>
    <w:multiLevelType w:val="singleLevel"/>
    <w:tmpl w:val="A654512A"/>
    <w:lvl w:ilvl="0">
      <w:start w:val="1"/>
      <w:numFmt w:val="bullet"/>
      <w:pStyle w:val="Body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auto"/>
        <w:sz w:val="18"/>
      </w:rPr>
    </w:lvl>
  </w:abstractNum>
  <w:abstractNum w:abstractNumId="17" w15:restartNumberingAfterBreak="0">
    <w:nsid w:val="32B04E30"/>
    <w:multiLevelType w:val="hybridMultilevel"/>
    <w:tmpl w:val="BBEAAF48"/>
    <w:lvl w:ilvl="0" w:tplc="0B5C2C74">
      <w:start w:val="1"/>
      <w:numFmt w:val="bullet"/>
      <w:pStyle w:val="TableText-ListIndent"/>
      <w:lvlText w:val="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A0A57"/>
    <w:multiLevelType w:val="multilevel"/>
    <w:tmpl w:val="061CCE46"/>
    <w:styleLink w:val="1ai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</w:abstractNum>
  <w:abstractNum w:abstractNumId="19" w15:restartNumberingAfterBreak="0">
    <w:nsid w:val="3E837903"/>
    <w:multiLevelType w:val="hybridMultilevel"/>
    <w:tmpl w:val="237A42D4"/>
    <w:lvl w:ilvl="0" w:tplc="30BADEAC">
      <w:start w:val="1"/>
      <w:numFmt w:val="bullet"/>
      <w:pStyle w:val="BodyText-List-Inden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E1F1A"/>
    <w:multiLevelType w:val="hybridMultilevel"/>
    <w:tmpl w:val="183E646A"/>
    <w:lvl w:ilvl="0" w:tplc="BC3CCCD8">
      <w:start w:val="1"/>
      <w:numFmt w:val="bullet"/>
      <w:pStyle w:val="Figure-Lis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767D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Arial" w:hAnsi="Arial" w:cs="Arial"/>
        <w:color w:val="FF0000"/>
        <w:sz w:val="32"/>
        <w:u w:val="single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3B336B0"/>
    <w:multiLevelType w:val="multilevel"/>
    <w:tmpl w:val="1EEC9222"/>
    <w:lvl w:ilvl="0">
      <w:start w:val="1"/>
      <w:numFmt w:val="decimal"/>
      <w:lvlRestart w:val="0"/>
      <w:pStyle w:val="Level1-Heading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evel2-Heading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-Heading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Level4-Heading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pStyle w:val="LevelBody1-a"/>
      <w:lvlText w:val="(%5)"/>
      <w:lvlJc w:val="left"/>
      <w:pPr>
        <w:tabs>
          <w:tab w:val="num" w:pos="1361"/>
        </w:tabs>
        <w:ind w:left="1361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pStyle w:val="LevelBody2-i"/>
      <w:lvlText w:val="%6."/>
      <w:lvlJc w:val="left"/>
      <w:pPr>
        <w:tabs>
          <w:tab w:val="num" w:pos="1928"/>
        </w:tabs>
        <w:ind w:left="1928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LevelBody3-A"/>
      <w:lvlText w:val="(%7)"/>
      <w:lvlJc w:val="left"/>
      <w:pPr>
        <w:tabs>
          <w:tab w:val="num" w:pos="2495"/>
        </w:tabs>
        <w:ind w:left="2495" w:hanging="567"/>
      </w:pPr>
      <w:rPr>
        <w:rFonts w:ascii="Arial" w:hAnsi="Arial" w:hint="default"/>
      </w:rPr>
    </w:lvl>
    <w:lvl w:ilvl="7">
      <w:start w:val="1"/>
      <w:numFmt w:val="upperRoman"/>
      <w:pStyle w:val="LevelBody4-I"/>
      <w:lvlText w:val="%8."/>
      <w:lvlJc w:val="left"/>
      <w:pPr>
        <w:tabs>
          <w:tab w:val="num" w:pos="3062"/>
        </w:tabs>
        <w:ind w:left="3062" w:hanging="567"/>
      </w:pPr>
      <w:rPr>
        <w:rFonts w:ascii="Arial" w:hAnsi="Arial" w:hint="default"/>
      </w:rPr>
    </w:lvl>
    <w:lvl w:ilvl="8">
      <w:start w:val="1"/>
      <w:numFmt w:val="none"/>
      <w:suff w:val="nothing"/>
      <w:lvlText w:val=""/>
      <w:lvlJc w:val="left"/>
      <w:pPr>
        <w:ind w:left="-56" w:firstLine="0"/>
      </w:pPr>
      <w:rPr>
        <w:rFonts w:ascii="Verdana" w:hAnsi="Verdana" w:hint="default"/>
      </w:rPr>
    </w:lvl>
  </w:abstractNum>
  <w:abstractNum w:abstractNumId="23" w15:restartNumberingAfterBreak="0">
    <w:nsid w:val="5ED02300"/>
    <w:multiLevelType w:val="hybridMultilevel"/>
    <w:tmpl w:val="E90C0874"/>
    <w:lvl w:ilvl="0" w:tplc="CC7650DC">
      <w:start w:val="1"/>
      <w:numFmt w:val="decimal"/>
      <w:pStyle w:val="TableText-numbers"/>
      <w:lvlText w:val="%1."/>
      <w:lvlJc w:val="left"/>
      <w:pPr>
        <w:tabs>
          <w:tab w:val="num" w:pos="360"/>
        </w:tabs>
        <w:ind w:left="284" w:hanging="284"/>
      </w:pPr>
    </w:lvl>
    <w:lvl w:ilvl="1" w:tplc="0F78D536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686764"/>
    <w:multiLevelType w:val="hybridMultilevel"/>
    <w:tmpl w:val="8FBA7F5E"/>
    <w:lvl w:ilvl="0" w:tplc="E1320150">
      <w:start w:val="1"/>
      <w:numFmt w:val="bullet"/>
      <w:pStyle w:val="TableText-Lis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C4772"/>
    <w:multiLevelType w:val="hybridMultilevel"/>
    <w:tmpl w:val="2356DD84"/>
    <w:lvl w:ilvl="0" w:tplc="052CADB2">
      <w:start w:val="1"/>
      <w:numFmt w:val="bullet"/>
      <w:pStyle w:val="Guidance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0000FF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D6DC5"/>
    <w:multiLevelType w:val="hybridMultilevel"/>
    <w:tmpl w:val="342CEC4E"/>
    <w:lvl w:ilvl="0" w:tplc="1A98B12A">
      <w:start w:val="1"/>
      <w:numFmt w:val="bullet"/>
      <w:pStyle w:val="TableText-ListItalics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97656"/>
    <w:multiLevelType w:val="hybridMultilevel"/>
    <w:tmpl w:val="DB90E65C"/>
    <w:lvl w:ilvl="0" w:tplc="F9864630">
      <w:start w:val="1"/>
      <w:numFmt w:val="upperLetter"/>
      <w:pStyle w:val="Level0-Recitals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87408A"/>
    <w:multiLevelType w:val="multilevel"/>
    <w:tmpl w:val="14C07E6E"/>
    <w:lvl w:ilvl="0">
      <w:start w:val="1"/>
      <w:numFmt w:val="decimal"/>
      <w:pStyle w:val="AppendixHeading1"/>
      <w:lvlText w:val="Appendix %1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1">
      <w:start w:val="1"/>
      <w:numFmt w:val="none"/>
      <w:lvlRestart w:val="0"/>
      <w:pStyle w:val="Appendix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6393400"/>
    <w:multiLevelType w:val="multilevel"/>
    <w:tmpl w:val="B12A4496"/>
    <w:lvl w:ilvl="0">
      <w:start w:val="1"/>
      <w:numFmt w:val="decimal"/>
      <w:lvlRestart w:val="0"/>
      <w:pStyle w:val="BodyText-NumberedList1"/>
      <w:lvlText w:val="%1)"/>
      <w:lvlJc w:val="left"/>
      <w:pPr>
        <w:tabs>
          <w:tab w:val="num" w:pos="1417"/>
        </w:tabs>
        <w:ind w:left="1417" w:hanging="623"/>
      </w:pPr>
      <w:rPr>
        <w:rFonts w:ascii="Arial" w:hAnsi="Arial" w:hint="default"/>
      </w:rPr>
    </w:lvl>
    <w:lvl w:ilvl="1">
      <w:start w:val="1"/>
      <w:numFmt w:val="lowerLetter"/>
      <w:pStyle w:val="BodyText-NumberedLista"/>
      <w:lvlText w:val="%2."/>
      <w:lvlJc w:val="left"/>
      <w:pPr>
        <w:tabs>
          <w:tab w:val="num" w:pos="1984"/>
        </w:tabs>
        <w:ind w:left="1984" w:hanging="567"/>
      </w:pPr>
      <w:rPr>
        <w:rFonts w:ascii="Arial" w:hAnsi="Arial" w:hint="default"/>
      </w:rPr>
    </w:lvl>
    <w:lvl w:ilvl="2">
      <w:start w:val="1"/>
      <w:numFmt w:val="lowerRoman"/>
      <w:pStyle w:val="BodyText-NumberedListi"/>
      <w:lvlText w:val="%3."/>
      <w:lvlJc w:val="left"/>
      <w:pPr>
        <w:tabs>
          <w:tab w:val="num" w:pos="2438"/>
        </w:tabs>
        <w:ind w:left="2438" w:hanging="454"/>
      </w:pPr>
      <w:rPr>
        <w:rFonts w:ascii="Arial" w:hAnsi="Arial" w:hint="default"/>
      </w:rPr>
    </w:lvl>
    <w:lvl w:ilvl="3">
      <w:start w:val="1"/>
      <w:numFmt w:val="decimal"/>
      <w:pStyle w:val="BodyText-NumberedList10"/>
      <w:lvlText w:val="(%4)"/>
      <w:lvlJc w:val="left"/>
      <w:pPr>
        <w:tabs>
          <w:tab w:val="num" w:pos="3005"/>
        </w:tabs>
        <w:ind w:left="3005" w:hanging="56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589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3"/>
        </w:tabs>
        <w:ind w:left="4093" w:hanging="1083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2"/>
        </w:tabs>
        <w:ind w:left="4592" w:hanging="1219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0"/>
        </w:tabs>
        <w:ind w:left="5170" w:hanging="1440"/>
      </w:pPr>
      <w:rPr>
        <w:rFonts w:ascii="Verdana" w:hAnsi="Verdana" w:hint="default"/>
      </w:rPr>
    </w:lvl>
  </w:abstractNum>
  <w:abstractNum w:abstractNumId="30" w15:restartNumberingAfterBreak="0">
    <w:nsid w:val="7E234DD8"/>
    <w:multiLevelType w:val="multilevel"/>
    <w:tmpl w:val="8CB4600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num w:numId="1" w16cid:durableId="1247308071">
    <w:abstractNumId w:val="30"/>
  </w:num>
  <w:num w:numId="2" w16cid:durableId="733434529">
    <w:abstractNumId w:val="18"/>
  </w:num>
  <w:num w:numId="3" w16cid:durableId="1055620276">
    <w:abstractNumId w:val="28"/>
  </w:num>
  <w:num w:numId="4" w16cid:durableId="982345449">
    <w:abstractNumId w:val="21"/>
  </w:num>
  <w:num w:numId="5" w16cid:durableId="1973632997">
    <w:abstractNumId w:val="16"/>
  </w:num>
  <w:num w:numId="6" w16cid:durableId="284387113">
    <w:abstractNumId w:val="11"/>
  </w:num>
  <w:num w:numId="7" w16cid:durableId="46682730">
    <w:abstractNumId w:val="29"/>
  </w:num>
  <w:num w:numId="8" w16cid:durableId="2144883304">
    <w:abstractNumId w:val="20"/>
  </w:num>
  <w:num w:numId="9" w16cid:durableId="1538197354">
    <w:abstractNumId w:val="25"/>
  </w:num>
  <w:num w:numId="10" w16cid:durableId="1123575513">
    <w:abstractNumId w:val="19"/>
  </w:num>
  <w:num w:numId="11" w16cid:durableId="458954339">
    <w:abstractNumId w:val="13"/>
  </w:num>
  <w:num w:numId="12" w16cid:durableId="1683362136">
    <w:abstractNumId w:val="27"/>
  </w:num>
  <w:num w:numId="13" w16cid:durableId="2122188472">
    <w:abstractNumId w:val="22"/>
  </w:num>
  <w:num w:numId="14" w16cid:durableId="183635823">
    <w:abstractNumId w:val="9"/>
  </w:num>
  <w:num w:numId="15" w16cid:durableId="346565803">
    <w:abstractNumId w:val="7"/>
  </w:num>
  <w:num w:numId="16" w16cid:durableId="2019767137">
    <w:abstractNumId w:val="6"/>
  </w:num>
  <w:num w:numId="17" w16cid:durableId="23797442">
    <w:abstractNumId w:val="5"/>
  </w:num>
  <w:num w:numId="18" w16cid:durableId="405765187">
    <w:abstractNumId w:val="4"/>
  </w:num>
  <w:num w:numId="19" w16cid:durableId="101390012">
    <w:abstractNumId w:val="8"/>
  </w:num>
  <w:num w:numId="20" w16cid:durableId="1119647719">
    <w:abstractNumId w:val="3"/>
  </w:num>
  <w:num w:numId="21" w16cid:durableId="177739181">
    <w:abstractNumId w:val="2"/>
  </w:num>
  <w:num w:numId="22" w16cid:durableId="1680694427">
    <w:abstractNumId w:val="1"/>
  </w:num>
  <w:num w:numId="23" w16cid:durableId="825393104">
    <w:abstractNumId w:val="0"/>
  </w:num>
  <w:num w:numId="24" w16cid:durableId="1087533647">
    <w:abstractNumId w:val="12"/>
  </w:num>
  <w:num w:numId="25" w16cid:durableId="1433090823">
    <w:abstractNumId w:val="24"/>
  </w:num>
  <w:num w:numId="26" w16cid:durableId="287855223">
    <w:abstractNumId w:val="14"/>
  </w:num>
  <w:num w:numId="27" w16cid:durableId="67962261">
    <w:abstractNumId w:val="15"/>
  </w:num>
  <w:num w:numId="28" w16cid:durableId="468014455">
    <w:abstractNumId w:val="10"/>
  </w:num>
  <w:num w:numId="29" w16cid:durableId="332102447">
    <w:abstractNumId w:val="17"/>
  </w:num>
  <w:num w:numId="30" w16cid:durableId="1471821212">
    <w:abstractNumId w:val="26"/>
  </w:num>
  <w:num w:numId="31" w16cid:durableId="1902909031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94"/>
    <w:rsid w:val="00017563"/>
    <w:rsid w:val="0002701F"/>
    <w:rsid w:val="000644E6"/>
    <w:rsid w:val="00066D20"/>
    <w:rsid w:val="0007782D"/>
    <w:rsid w:val="00165B35"/>
    <w:rsid w:val="00197DE4"/>
    <w:rsid w:val="001E7636"/>
    <w:rsid w:val="00263612"/>
    <w:rsid w:val="00281FED"/>
    <w:rsid w:val="00335F48"/>
    <w:rsid w:val="00373DFD"/>
    <w:rsid w:val="00395CBA"/>
    <w:rsid w:val="003B303B"/>
    <w:rsid w:val="003B7594"/>
    <w:rsid w:val="00446C0C"/>
    <w:rsid w:val="0046441A"/>
    <w:rsid w:val="004A68BA"/>
    <w:rsid w:val="004B48F1"/>
    <w:rsid w:val="005750DB"/>
    <w:rsid w:val="00592C54"/>
    <w:rsid w:val="005B4052"/>
    <w:rsid w:val="005D3FED"/>
    <w:rsid w:val="005F750F"/>
    <w:rsid w:val="006163C6"/>
    <w:rsid w:val="0066566E"/>
    <w:rsid w:val="006B63F7"/>
    <w:rsid w:val="0073774D"/>
    <w:rsid w:val="00753D7D"/>
    <w:rsid w:val="00797329"/>
    <w:rsid w:val="008165E7"/>
    <w:rsid w:val="00841C1D"/>
    <w:rsid w:val="00877A2F"/>
    <w:rsid w:val="00934D00"/>
    <w:rsid w:val="00993FE1"/>
    <w:rsid w:val="009952ED"/>
    <w:rsid w:val="009E4DCA"/>
    <w:rsid w:val="00A21376"/>
    <w:rsid w:val="00A72DAB"/>
    <w:rsid w:val="00AD1B8A"/>
    <w:rsid w:val="00B47A18"/>
    <w:rsid w:val="00B91472"/>
    <w:rsid w:val="00BA63EA"/>
    <w:rsid w:val="00BC486C"/>
    <w:rsid w:val="00BF024A"/>
    <w:rsid w:val="00C046CF"/>
    <w:rsid w:val="00C31F5D"/>
    <w:rsid w:val="00C55435"/>
    <w:rsid w:val="00C60712"/>
    <w:rsid w:val="00CA3BD4"/>
    <w:rsid w:val="00D517CE"/>
    <w:rsid w:val="00D97FB8"/>
    <w:rsid w:val="00DA2B4D"/>
    <w:rsid w:val="00DF2530"/>
    <w:rsid w:val="00DF69EB"/>
    <w:rsid w:val="00F16C1D"/>
    <w:rsid w:val="00F17A3B"/>
    <w:rsid w:val="00F74D81"/>
    <w:rsid w:val="00F846A1"/>
    <w:rsid w:val="00F901CA"/>
    <w:rsid w:val="00FB65CF"/>
    <w:rsid w:val="00FE4C27"/>
    <w:rsid w:val="00FF243C"/>
    <w:rsid w:val="00F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580B7"/>
  <w15:chartTrackingRefBased/>
  <w15:docId w15:val="{173454B8-2E3B-4BF5-902D-3FFA75BA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63F7"/>
    <w:pPr>
      <w:spacing w:after="0" w:line="260" w:lineRule="atLeast"/>
    </w:pPr>
    <w:rPr>
      <w:rFonts w:ascii="Arial" w:hAnsi="Arial" w:cs="Arial"/>
      <w:sz w:val="21"/>
      <w:szCs w:val="20"/>
    </w:rPr>
  </w:style>
  <w:style w:type="paragraph" w:styleId="Heading1">
    <w:name w:val="heading 1"/>
    <w:next w:val="Heading2"/>
    <w:link w:val="Heading1Char"/>
    <w:qFormat/>
    <w:rsid w:val="00F901CA"/>
    <w:pPr>
      <w:keepNext/>
      <w:spacing w:before="360" w:after="240" w:line="240" w:lineRule="auto"/>
      <w:outlineLvl w:val="0"/>
    </w:pPr>
    <w:rPr>
      <w:rFonts w:ascii="Arial" w:hAnsi="Arial" w:cs="Arial"/>
      <w:b/>
      <w:color w:val="0B5656"/>
      <w:sz w:val="32"/>
      <w:szCs w:val="36"/>
    </w:rPr>
  </w:style>
  <w:style w:type="paragraph" w:styleId="Heading2">
    <w:name w:val="heading 2"/>
    <w:next w:val="BodyText"/>
    <w:link w:val="Heading2Char"/>
    <w:qFormat/>
    <w:rsid w:val="00F901CA"/>
    <w:pPr>
      <w:keepNext/>
      <w:tabs>
        <w:tab w:val="left" w:pos="907"/>
      </w:tabs>
      <w:spacing w:before="240" w:after="240" w:line="240" w:lineRule="auto"/>
      <w:outlineLvl w:val="1"/>
    </w:pPr>
    <w:rPr>
      <w:rFonts w:ascii="Arial" w:hAnsi="Arial" w:cs="Arial"/>
      <w:b/>
      <w:color w:val="0B5656"/>
      <w:sz w:val="28"/>
      <w:szCs w:val="28"/>
    </w:rPr>
  </w:style>
  <w:style w:type="paragraph" w:styleId="Heading3">
    <w:name w:val="heading 3"/>
    <w:next w:val="BodyText"/>
    <w:link w:val="Heading3Char"/>
    <w:qFormat/>
    <w:rsid w:val="00FE4C27"/>
    <w:pPr>
      <w:keepNext/>
      <w:tabs>
        <w:tab w:val="left" w:pos="907"/>
      </w:tabs>
      <w:spacing w:before="240" w:after="120" w:line="240" w:lineRule="auto"/>
      <w:outlineLvl w:val="2"/>
    </w:pPr>
    <w:rPr>
      <w:rFonts w:ascii="Arial" w:hAnsi="Arial" w:cs="Arial"/>
      <w:b/>
      <w:color w:val="0B5656"/>
      <w:sz w:val="24"/>
      <w:szCs w:val="26"/>
    </w:rPr>
  </w:style>
  <w:style w:type="paragraph" w:styleId="Heading4">
    <w:name w:val="heading 4"/>
    <w:next w:val="BodyText"/>
    <w:link w:val="Heading4Char"/>
    <w:qFormat/>
    <w:rsid w:val="00FE4C27"/>
    <w:pPr>
      <w:keepNext/>
      <w:numPr>
        <w:ilvl w:val="3"/>
        <w:numId w:val="11"/>
      </w:numPr>
      <w:spacing w:before="120" w:after="120" w:line="240" w:lineRule="auto"/>
      <w:ind w:left="0"/>
      <w:outlineLvl w:val="3"/>
    </w:pPr>
    <w:rPr>
      <w:rFonts w:ascii="Arial" w:hAnsi="Arial" w:cs="Arial"/>
      <w:b/>
      <w:color w:val="0B5656"/>
      <w:sz w:val="21"/>
      <w:szCs w:val="20"/>
    </w:rPr>
  </w:style>
  <w:style w:type="paragraph" w:styleId="Heading5">
    <w:name w:val="heading 5"/>
    <w:basedOn w:val="Normal"/>
    <w:next w:val="Normal"/>
    <w:link w:val="Heading5Char"/>
    <w:qFormat/>
    <w:rsid w:val="00446C0C"/>
    <w:pPr>
      <w:spacing w:before="240" w:after="60"/>
      <w:outlineLvl w:val="4"/>
    </w:pPr>
    <w:rPr>
      <w:bCs/>
      <w:iCs/>
      <w:color w:val="FF0000"/>
      <w:szCs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446C0C"/>
    <w:pPr>
      <w:spacing w:before="240" w:after="60"/>
      <w:outlineLvl w:val="5"/>
    </w:pPr>
    <w:rPr>
      <w:b/>
      <w:bCs/>
      <w:color w:val="FF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446C0C"/>
    <w:pPr>
      <w:spacing w:before="240" w:after="60"/>
      <w:outlineLvl w:val="6"/>
    </w:pPr>
    <w:rPr>
      <w:color w:val="FF0000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446C0C"/>
    <w:pPr>
      <w:spacing w:before="240" w:after="60"/>
      <w:outlineLvl w:val="7"/>
    </w:pPr>
    <w:rPr>
      <w:i/>
      <w:iCs/>
      <w:color w:val="FF0000"/>
      <w:szCs w:val="24"/>
      <w:u w:val="single"/>
    </w:rPr>
  </w:style>
  <w:style w:type="paragraph" w:styleId="Heading9">
    <w:name w:val="heading 9"/>
    <w:basedOn w:val="Normal"/>
    <w:link w:val="Heading9Char"/>
    <w:qFormat/>
    <w:rsid w:val="00446C0C"/>
    <w:pPr>
      <w:spacing w:before="240" w:after="60"/>
      <w:outlineLvl w:val="8"/>
    </w:pPr>
    <w:rPr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B65CF"/>
    <w:rPr>
      <w:rFonts w:ascii="Arial" w:eastAsia="Times New Roman" w:hAnsi="Arial" w:cs="Arial"/>
      <w:b/>
      <w:color w:val="0B5656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B65CF"/>
    <w:rPr>
      <w:rFonts w:ascii="Arial" w:eastAsia="Times New Roman" w:hAnsi="Arial" w:cs="Arial"/>
      <w:b/>
      <w:color w:val="0B5656"/>
      <w:sz w:val="24"/>
      <w:szCs w:val="26"/>
    </w:rPr>
  </w:style>
  <w:style w:type="character" w:customStyle="1" w:styleId="Heading1Char">
    <w:name w:val="Heading 1 Char"/>
    <w:basedOn w:val="DefaultParagraphFont"/>
    <w:link w:val="Heading1"/>
    <w:rsid w:val="00F901CA"/>
    <w:rPr>
      <w:rFonts w:ascii="Arial" w:hAnsi="Arial" w:cs="Arial"/>
      <w:b/>
      <w:color w:val="0B5656"/>
      <w:sz w:val="32"/>
      <w:szCs w:val="36"/>
    </w:rPr>
  </w:style>
  <w:style w:type="paragraph" w:styleId="NoSpacing">
    <w:name w:val="No Spacing"/>
    <w:uiPriority w:val="1"/>
    <w:qFormat/>
    <w:rsid w:val="00592C54"/>
    <w:pPr>
      <w:spacing w:after="0" w:line="240" w:lineRule="auto"/>
    </w:pPr>
    <w:rPr>
      <w:rFonts w:ascii="Trebuchet MS" w:hAnsi="Trebuchet MS"/>
      <w:color w:val="595959" w:themeColor="text1" w:themeTint="A6"/>
      <w:sz w:val="32"/>
    </w:rPr>
  </w:style>
  <w:style w:type="paragraph" w:styleId="ListParagraph">
    <w:name w:val="List Paragraph"/>
    <w:basedOn w:val="Normal"/>
    <w:uiPriority w:val="34"/>
    <w:qFormat/>
    <w:rsid w:val="000644E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FE4C27"/>
    <w:rPr>
      <w:rFonts w:ascii="Arial" w:hAnsi="Arial" w:cs="Arial"/>
      <w:b/>
      <w:color w:val="0B5656"/>
      <w:sz w:val="21"/>
      <w:szCs w:val="20"/>
    </w:rPr>
  </w:style>
  <w:style w:type="numbering" w:styleId="111111">
    <w:name w:val="Outline List 2"/>
    <w:basedOn w:val="NoList"/>
    <w:semiHidden/>
    <w:rsid w:val="00446C0C"/>
    <w:pPr>
      <w:numPr>
        <w:numId w:val="1"/>
      </w:numPr>
    </w:pPr>
  </w:style>
  <w:style w:type="numbering" w:styleId="1ai">
    <w:name w:val="Outline List 1"/>
    <w:basedOn w:val="NoList"/>
    <w:semiHidden/>
    <w:rsid w:val="00446C0C"/>
    <w:pPr>
      <w:numPr>
        <w:numId w:val="2"/>
      </w:numPr>
    </w:pPr>
  </w:style>
  <w:style w:type="paragraph" w:customStyle="1" w:styleId="AppendixHeading1">
    <w:name w:val="Appendix Heading 1"/>
    <w:next w:val="Normal"/>
    <w:rsid w:val="00446C0C"/>
    <w:pPr>
      <w:keepNext/>
      <w:pageBreakBefore/>
      <w:numPr>
        <w:numId w:val="3"/>
      </w:numPr>
      <w:tabs>
        <w:tab w:val="left" w:pos="2268"/>
      </w:tabs>
      <w:spacing w:after="120" w:line="240" w:lineRule="auto"/>
      <w:contextualSpacing/>
      <w:outlineLvl w:val="0"/>
    </w:pPr>
    <w:rPr>
      <w:rFonts w:ascii="Arial" w:hAnsi="Arial" w:cs="Arial"/>
      <w:color w:val="008CA7"/>
      <w:sz w:val="32"/>
      <w:szCs w:val="36"/>
    </w:rPr>
  </w:style>
  <w:style w:type="paragraph" w:customStyle="1" w:styleId="AppendixHeading2">
    <w:name w:val="Appendix Heading 2"/>
    <w:next w:val="BodyText"/>
    <w:rsid w:val="00446C0C"/>
    <w:pPr>
      <w:keepNext/>
      <w:numPr>
        <w:ilvl w:val="1"/>
        <w:numId w:val="3"/>
      </w:numPr>
      <w:spacing w:before="240" w:after="120" w:line="240" w:lineRule="auto"/>
      <w:outlineLvl w:val="1"/>
    </w:pPr>
    <w:rPr>
      <w:rFonts w:ascii="Arial" w:hAnsi="Arial" w:cs="Arial"/>
      <w:iCs/>
      <w:color w:val="008CA7"/>
      <w:sz w:val="28"/>
      <w:szCs w:val="28"/>
      <w:lang w:val="en-US"/>
    </w:rPr>
  </w:style>
  <w:style w:type="paragraph" w:styleId="BodyText">
    <w:name w:val="Body Text"/>
    <w:link w:val="BodyTextChar"/>
    <w:rsid w:val="00F901CA"/>
    <w:pPr>
      <w:spacing w:before="180" w:after="180" w:line="260" w:lineRule="atLeast"/>
    </w:pPr>
    <w:rPr>
      <w:rFonts w:ascii="Arial" w:hAnsi="Arial" w:cs="Arial"/>
      <w:sz w:val="21"/>
      <w:szCs w:val="24"/>
    </w:rPr>
  </w:style>
  <w:style w:type="character" w:customStyle="1" w:styleId="BodyTextChar">
    <w:name w:val="Body Text Char"/>
    <w:basedOn w:val="DefaultParagraphFont"/>
    <w:link w:val="BodyText"/>
    <w:rsid w:val="00F901CA"/>
    <w:rPr>
      <w:rFonts w:ascii="Arial" w:hAnsi="Arial" w:cs="Arial"/>
      <w:sz w:val="21"/>
      <w:szCs w:val="24"/>
    </w:rPr>
  </w:style>
  <w:style w:type="character" w:customStyle="1" w:styleId="Heading5Char">
    <w:name w:val="Heading 5 Char"/>
    <w:basedOn w:val="DefaultParagraphFont"/>
    <w:link w:val="Heading5"/>
    <w:rsid w:val="00446C0C"/>
    <w:rPr>
      <w:rFonts w:ascii="Arial" w:eastAsia="Times New Roman" w:hAnsi="Arial" w:cs="Arial"/>
      <w:bCs/>
      <w:iCs/>
      <w:color w:val="FF0000"/>
      <w:sz w:val="21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rsid w:val="00446C0C"/>
    <w:rPr>
      <w:rFonts w:ascii="Arial" w:eastAsia="Times New Roman" w:hAnsi="Arial" w:cs="Arial"/>
      <w:b/>
      <w:bCs/>
      <w:color w:val="FF0000"/>
      <w:sz w:val="21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446C0C"/>
    <w:rPr>
      <w:rFonts w:ascii="Arial" w:eastAsia="Times New Roman" w:hAnsi="Arial" w:cs="Arial"/>
      <w:color w:val="FF0000"/>
      <w:sz w:val="21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446C0C"/>
    <w:rPr>
      <w:rFonts w:ascii="Arial" w:eastAsia="Times New Roman" w:hAnsi="Arial" w:cs="Arial"/>
      <w:i/>
      <w:iCs/>
      <w:color w:val="FF0000"/>
      <w:sz w:val="21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446C0C"/>
    <w:rPr>
      <w:rFonts w:ascii="Arial" w:eastAsia="Times New Roman" w:hAnsi="Arial" w:cs="Arial"/>
      <w:color w:val="FF0000"/>
      <w:sz w:val="21"/>
      <w:szCs w:val="20"/>
      <w:u w:val="single"/>
    </w:rPr>
  </w:style>
  <w:style w:type="numbering" w:styleId="ArticleSection">
    <w:name w:val="Outline List 3"/>
    <w:basedOn w:val="NoList"/>
    <w:semiHidden/>
    <w:rsid w:val="00446C0C"/>
    <w:pPr>
      <w:numPr>
        <w:numId w:val="4"/>
      </w:numPr>
    </w:pPr>
  </w:style>
  <w:style w:type="paragraph" w:styleId="BalloonText">
    <w:name w:val="Balloon Text"/>
    <w:basedOn w:val="Normal"/>
    <w:link w:val="BalloonTextChar"/>
    <w:rsid w:val="00446C0C"/>
    <w:rPr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rsid w:val="00446C0C"/>
    <w:rPr>
      <w:rFonts w:ascii="Arial" w:eastAsia="Times New Roman" w:hAnsi="Arial" w:cs="Arial"/>
      <w:sz w:val="18"/>
      <w:szCs w:val="16"/>
    </w:rPr>
  </w:style>
  <w:style w:type="paragraph" w:customStyle="1" w:styleId="BannerHeading1">
    <w:name w:val="Banner Heading 1"/>
    <w:next w:val="Normal"/>
    <w:rsid w:val="00446C0C"/>
    <w:pPr>
      <w:spacing w:after="0" w:line="240" w:lineRule="auto"/>
    </w:pPr>
    <w:rPr>
      <w:rFonts w:ascii="Arial" w:eastAsia="Times" w:hAnsi="Arial" w:cs="Arial"/>
      <w:noProof/>
      <w:color w:val="FFFFFF"/>
      <w:sz w:val="36"/>
      <w:szCs w:val="36"/>
      <w:lang w:eastAsia="en-AU"/>
    </w:rPr>
  </w:style>
  <w:style w:type="paragraph" w:customStyle="1" w:styleId="BannerHeading2">
    <w:name w:val="Banner Heading 2"/>
    <w:next w:val="Normal"/>
    <w:rsid w:val="00446C0C"/>
    <w:pPr>
      <w:spacing w:before="60" w:after="0" w:line="240" w:lineRule="auto"/>
    </w:pPr>
    <w:rPr>
      <w:rFonts w:ascii="Arial" w:eastAsia="Times" w:hAnsi="Arial" w:cs="Times New Roman"/>
      <w:color w:val="0B5656"/>
      <w:sz w:val="36"/>
      <w:szCs w:val="20"/>
      <w:lang w:eastAsia="en-AU"/>
    </w:rPr>
  </w:style>
  <w:style w:type="paragraph" w:styleId="BlockText">
    <w:name w:val="Block Text"/>
    <w:basedOn w:val="Normal"/>
    <w:semiHidden/>
    <w:rsid w:val="00446C0C"/>
    <w:pPr>
      <w:spacing w:after="120"/>
      <w:ind w:left="1440" w:right="1440"/>
    </w:pPr>
    <w:rPr>
      <w:color w:val="FF0000"/>
      <w:u w:val="single"/>
    </w:rPr>
  </w:style>
  <w:style w:type="paragraph" w:customStyle="1" w:styleId="BodyText-Bold">
    <w:name w:val="Body Text - Bold"/>
    <w:rsid w:val="00446C0C"/>
    <w:pPr>
      <w:spacing w:before="180" w:after="180" w:line="260" w:lineRule="atLeast"/>
      <w:ind w:left="794"/>
    </w:pPr>
    <w:rPr>
      <w:rFonts w:ascii="Arial" w:hAnsi="Arial" w:cs="Arial"/>
      <w:b/>
      <w:sz w:val="21"/>
      <w:szCs w:val="24"/>
    </w:rPr>
  </w:style>
  <w:style w:type="paragraph" w:customStyle="1" w:styleId="BodyText-Centred">
    <w:name w:val="Body Text - Centred"/>
    <w:rsid w:val="00446C0C"/>
    <w:pPr>
      <w:spacing w:before="180" w:after="180" w:line="260" w:lineRule="atLeast"/>
      <w:ind w:left="794"/>
      <w:jc w:val="center"/>
    </w:pPr>
    <w:rPr>
      <w:rFonts w:ascii="Arial" w:eastAsia="Times" w:hAnsi="Arial" w:cs="Arial"/>
      <w:sz w:val="21"/>
      <w:szCs w:val="24"/>
    </w:rPr>
  </w:style>
  <w:style w:type="paragraph" w:customStyle="1" w:styleId="BodyText-FarLeft">
    <w:name w:val="Body Text - Far Left"/>
    <w:basedOn w:val="BodyText"/>
    <w:semiHidden/>
    <w:rsid w:val="00446C0C"/>
  </w:style>
  <w:style w:type="paragraph" w:customStyle="1" w:styleId="BodyText-Italics">
    <w:name w:val="Body Text - Italics"/>
    <w:basedOn w:val="BodyText"/>
    <w:rsid w:val="00446C0C"/>
    <w:pPr>
      <w:spacing w:before="120" w:after="120"/>
    </w:pPr>
    <w:rPr>
      <w:rFonts w:eastAsia="Times"/>
      <w:i/>
    </w:rPr>
  </w:style>
  <w:style w:type="paragraph" w:customStyle="1" w:styleId="BodyText-List">
    <w:name w:val="Body Text - List"/>
    <w:basedOn w:val="BodyText"/>
    <w:rsid w:val="00F901CA"/>
    <w:pPr>
      <w:numPr>
        <w:numId w:val="5"/>
      </w:numPr>
      <w:spacing w:before="120" w:after="120"/>
      <w:ind w:left="680" w:hanging="340"/>
    </w:pPr>
  </w:style>
  <w:style w:type="paragraph" w:customStyle="1" w:styleId="BodyText-List-Indent">
    <w:name w:val="Body Text - List - Indent"/>
    <w:basedOn w:val="BodyText"/>
    <w:rsid w:val="00F901CA"/>
    <w:pPr>
      <w:numPr>
        <w:numId w:val="10"/>
      </w:numPr>
      <w:spacing w:after="120"/>
      <w:ind w:left="1134" w:hanging="454"/>
    </w:pPr>
    <w:rPr>
      <w:rFonts w:eastAsia="Times"/>
    </w:rPr>
  </w:style>
  <w:style w:type="paragraph" w:customStyle="1" w:styleId="BodyText-List-RestrictedRelease">
    <w:name w:val="Body Text - List - Restricted Release"/>
    <w:semiHidden/>
    <w:rsid w:val="00446C0C"/>
    <w:pPr>
      <w:numPr>
        <w:numId w:val="6"/>
      </w:numPr>
      <w:tabs>
        <w:tab w:val="clear" w:pos="720"/>
        <w:tab w:val="left" w:pos="357"/>
        <w:tab w:val="num" w:pos="926"/>
      </w:tabs>
      <w:spacing w:after="100" w:line="240" w:lineRule="auto"/>
      <w:ind w:left="926"/>
    </w:pPr>
    <w:rPr>
      <w:rFonts w:ascii="Arial" w:hAnsi="Arial" w:cs="Arial"/>
      <w:sz w:val="16"/>
      <w:szCs w:val="20"/>
      <w:lang w:val="en-US"/>
    </w:rPr>
  </w:style>
  <w:style w:type="paragraph" w:customStyle="1" w:styleId="BodyText-NumberedList10">
    <w:name w:val="Body Text - Numbered List (1)"/>
    <w:basedOn w:val="BodyText"/>
    <w:rsid w:val="00446C0C"/>
    <w:pPr>
      <w:numPr>
        <w:ilvl w:val="3"/>
        <w:numId w:val="7"/>
      </w:numPr>
      <w:spacing w:before="60" w:after="60"/>
    </w:pPr>
    <w:rPr>
      <w:rFonts w:eastAsia="Times"/>
    </w:rPr>
  </w:style>
  <w:style w:type="paragraph" w:customStyle="1" w:styleId="BodyText-NumberedListiIndent">
    <w:name w:val="Body Text - Numbered List i Indent"/>
    <w:rsid w:val="00446C0C"/>
    <w:pPr>
      <w:spacing w:before="120" w:after="120" w:line="240" w:lineRule="auto"/>
      <w:ind w:left="2438"/>
    </w:pPr>
    <w:rPr>
      <w:rFonts w:ascii="Arial" w:hAnsi="Arial" w:cs="Arial"/>
      <w:sz w:val="20"/>
      <w:szCs w:val="20"/>
    </w:rPr>
  </w:style>
  <w:style w:type="paragraph" w:customStyle="1" w:styleId="BodyText-NumberedList1Indent">
    <w:name w:val="Body Text - Numbered List (1) Indent"/>
    <w:basedOn w:val="BodyText-NumberedListiIndent"/>
    <w:rsid w:val="00446C0C"/>
    <w:pPr>
      <w:ind w:left="3005"/>
    </w:pPr>
  </w:style>
  <w:style w:type="paragraph" w:customStyle="1" w:styleId="BodyText-NumberedLista">
    <w:name w:val="Body Text - Numbered List a"/>
    <w:link w:val="BodyText-NumberedListaCharChar"/>
    <w:rsid w:val="00446C0C"/>
    <w:pPr>
      <w:numPr>
        <w:ilvl w:val="1"/>
        <w:numId w:val="7"/>
      </w:numPr>
      <w:spacing w:before="120" w:after="120" w:line="260" w:lineRule="atLeast"/>
    </w:pPr>
    <w:rPr>
      <w:rFonts w:ascii="Arial" w:hAnsi="Arial" w:cs="Arial"/>
      <w:sz w:val="21"/>
      <w:szCs w:val="20"/>
    </w:rPr>
  </w:style>
  <w:style w:type="character" w:customStyle="1" w:styleId="BodyText-NumberedListaCharChar">
    <w:name w:val="Body Text - Numbered List a Char Char"/>
    <w:basedOn w:val="DefaultParagraphFont"/>
    <w:link w:val="BodyText-NumberedLista"/>
    <w:rsid w:val="00446C0C"/>
    <w:rPr>
      <w:rFonts w:ascii="Arial" w:eastAsia="Times New Roman" w:hAnsi="Arial" w:cs="Arial"/>
      <w:sz w:val="21"/>
      <w:szCs w:val="20"/>
    </w:rPr>
  </w:style>
  <w:style w:type="paragraph" w:customStyle="1" w:styleId="BodyText-NumberedList1">
    <w:name w:val="Body Text - Numbered List 1"/>
    <w:basedOn w:val="BodyText-NumberedLista"/>
    <w:rsid w:val="00446C0C"/>
    <w:pPr>
      <w:numPr>
        <w:ilvl w:val="0"/>
      </w:numPr>
    </w:pPr>
  </w:style>
  <w:style w:type="paragraph" w:customStyle="1" w:styleId="BodyText-NumberedList1Indent0">
    <w:name w:val="Body Text - Numbered List 1 Indent"/>
    <w:rsid w:val="00446C0C"/>
    <w:pPr>
      <w:spacing w:before="120" w:after="120" w:line="240" w:lineRule="auto"/>
      <w:ind w:left="1418"/>
    </w:pPr>
    <w:rPr>
      <w:rFonts w:ascii="Arial" w:hAnsi="Arial" w:cs="Arial"/>
      <w:sz w:val="20"/>
      <w:szCs w:val="20"/>
    </w:rPr>
  </w:style>
  <w:style w:type="paragraph" w:customStyle="1" w:styleId="BodyText-NumberedListaIndent">
    <w:name w:val="Body Text - Numbered List a Indent"/>
    <w:basedOn w:val="BodyText-NumberedLista"/>
    <w:rsid w:val="00446C0C"/>
    <w:pPr>
      <w:ind w:left="1985"/>
    </w:pPr>
  </w:style>
  <w:style w:type="paragraph" w:customStyle="1" w:styleId="BodyText-NumberedListi">
    <w:name w:val="Body Text - Numbered List i"/>
    <w:link w:val="BodyText-NumberedListiCharChar"/>
    <w:rsid w:val="00446C0C"/>
    <w:pPr>
      <w:numPr>
        <w:ilvl w:val="2"/>
        <w:numId w:val="7"/>
      </w:numPr>
      <w:spacing w:before="60" w:after="60" w:line="240" w:lineRule="auto"/>
    </w:pPr>
    <w:rPr>
      <w:rFonts w:ascii="Arial" w:eastAsia="Times" w:hAnsi="Arial" w:cs="Arial"/>
      <w:sz w:val="20"/>
      <w:szCs w:val="20"/>
    </w:rPr>
  </w:style>
  <w:style w:type="character" w:customStyle="1" w:styleId="BodyText-NumberedListiCharChar">
    <w:name w:val="Body Text - Numbered List i Char Char"/>
    <w:basedOn w:val="BodyText-NumberedListaCharChar"/>
    <w:link w:val="BodyText-NumberedListi"/>
    <w:rsid w:val="00446C0C"/>
    <w:rPr>
      <w:rFonts w:ascii="Arial" w:eastAsia="Times" w:hAnsi="Arial" w:cs="Arial"/>
      <w:sz w:val="20"/>
      <w:szCs w:val="20"/>
    </w:rPr>
  </w:style>
  <w:style w:type="paragraph" w:customStyle="1" w:styleId="BodyText-RestrictedRelease">
    <w:name w:val="Body Text - Restricted Release"/>
    <w:link w:val="BodyText-RestrictedReleaseChar"/>
    <w:rsid w:val="00446C0C"/>
    <w:pPr>
      <w:spacing w:after="0" w:line="240" w:lineRule="auto"/>
    </w:pPr>
    <w:rPr>
      <w:rFonts w:ascii="Arial" w:eastAsia="Times" w:hAnsi="Arial" w:cs="Arial"/>
      <w:sz w:val="16"/>
      <w:szCs w:val="30"/>
      <w:lang w:eastAsia="en-AU"/>
    </w:rPr>
  </w:style>
  <w:style w:type="character" w:customStyle="1" w:styleId="BodyText-RestrictedReleaseChar">
    <w:name w:val="Body Text - Restricted Release Char"/>
    <w:basedOn w:val="DefaultParagraphFont"/>
    <w:link w:val="BodyText-RestrictedRelease"/>
    <w:rsid w:val="00446C0C"/>
    <w:rPr>
      <w:rFonts w:ascii="Arial" w:eastAsia="Times" w:hAnsi="Arial" w:cs="Arial"/>
      <w:sz w:val="16"/>
      <w:szCs w:val="30"/>
      <w:lang w:eastAsia="en-AU"/>
    </w:rPr>
  </w:style>
  <w:style w:type="paragraph" w:customStyle="1" w:styleId="BodyText-SmallCentredBold">
    <w:name w:val="Body Text - Small Centred Bold"/>
    <w:rsid w:val="00446C0C"/>
    <w:pPr>
      <w:spacing w:before="120" w:after="120" w:line="240" w:lineRule="auto"/>
      <w:ind w:left="794"/>
      <w:jc w:val="center"/>
    </w:pPr>
    <w:rPr>
      <w:rFonts w:ascii="Arial" w:hAnsi="Arial" w:cs="Arial"/>
      <w:b/>
      <w:sz w:val="16"/>
      <w:szCs w:val="24"/>
    </w:rPr>
  </w:style>
  <w:style w:type="paragraph" w:customStyle="1" w:styleId="BodyText-SmallText">
    <w:name w:val="Body Text - Small Text"/>
    <w:rsid w:val="00446C0C"/>
    <w:pPr>
      <w:spacing w:before="120" w:after="0" w:line="240" w:lineRule="auto"/>
      <w:ind w:left="794"/>
    </w:pPr>
    <w:rPr>
      <w:rFonts w:ascii="Arial" w:hAnsi="Arial" w:cs="Arial"/>
      <w:sz w:val="16"/>
      <w:szCs w:val="24"/>
    </w:rPr>
  </w:style>
  <w:style w:type="paragraph" w:styleId="BodyTextIndent">
    <w:name w:val="Body Text Indent"/>
    <w:basedOn w:val="Normal"/>
    <w:link w:val="BodyTextIndentChar"/>
    <w:semiHidden/>
    <w:rsid w:val="00446C0C"/>
    <w:pPr>
      <w:spacing w:after="120"/>
      <w:ind w:left="283"/>
    </w:pPr>
    <w:rPr>
      <w:color w:val="FF0000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446C0C"/>
    <w:rPr>
      <w:rFonts w:ascii="Arial" w:eastAsia="Times New Roman" w:hAnsi="Arial" w:cs="Arial"/>
      <w:color w:val="FF0000"/>
      <w:sz w:val="21"/>
      <w:szCs w:val="20"/>
      <w:u w:val="single"/>
    </w:rPr>
  </w:style>
  <w:style w:type="paragraph" w:styleId="BodyTextFirstIndent2">
    <w:name w:val="Body Text First Indent 2"/>
    <w:basedOn w:val="BodyTextIndent"/>
    <w:link w:val="BodyTextFirstIndent2Char"/>
    <w:semiHidden/>
    <w:rsid w:val="00446C0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46C0C"/>
    <w:rPr>
      <w:rFonts w:ascii="Arial" w:eastAsia="Times New Roman" w:hAnsi="Arial" w:cs="Arial"/>
      <w:color w:val="FF0000"/>
      <w:sz w:val="21"/>
      <w:szCs w:val="20"/>
      <w:u w:val="single"/>
    </w:rPr>
  </w:style>
  <w:style w:type="paragraph" w:styleId="BodyTextIndent2">
    <w:name w:val="Body Text Indent 2"/>
    <w:basedOn w:val="Normal"/>
    <w:link w:val="BodyTextIndent2Char"/>
    <w:semiHidden/>
    <w:rsid w:val="00446C0C"/>
    <w:pPr>
      <w:spacing w:after="120" w:line="480" w:lineRule="auto"/>
      <w:ind w:left="283"/>
    </w:pPr>
    <w:rPr>
      <w:color w:val="FF0000"/>
      <w:u w:val="singl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46C0C"/>
    <w:rPr>
      <w:rFonts w:ascii="Arial" w:eastAsia="Times New Roman" w:hAnsi="Arial" w:cs="Arial"/>
      <w:color w:val="FF0000"/>
      <w:sz w:val="21"/>
      <w:szCs w:val="20"/>
      <w:u w:val="single"/>
    </w:rPr>
  </w:style>
  <w:style w:type="paragraph" w:styleId="BodyTextIndent3">
    <w:name w:val="Body Text Indent 3"/>
    <w:basedOn w:val="Normal"/>
    <w:link w:val="BodyTextIndent3Char"/>
    <w:semiHidden/>
    <w:rsid w:val="00446C0C"/>
    <w:pPr>
      <w:spacing w:after="120"/>
      <w:ind w:left="283"/>
    </w:pPr>
    <w:rPr>
      <w:color w:val="FF0000"/>
      <w:szCs w:val="16"/>
      <w:u w:val="singl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46C0C"/>
    <w:rPr>
      <w:rFonts w:ascii="Arial" w:eastAsia="Times New Roman" w:hAnsi="Arial" w:cs="Arial"/>
      <w:color w:val="FF0000"/>
      <w:sz w:val="21"/>
      <w:szCs w:val="16"/>
      <w:u w:val="single"/>
    </w:rPr>
  </w:style>
  <w:style w:type="paragraph" w:styleId="Caption">
    <w:name w:val="caption"/>
    <w:basedOn w:val="Normal"/>
    <w:next w:val="Normal"/>
    <w:qFormat/>
    <w:rsid w:val="00446C0C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46C0C"/>
    <w:pPr>
      <w:ind w:left="4252"/>
    </w:pPr>
    <w:rPr>
      <w:color w:val="FF0000"/>
      <w:u w:val="single"/>
    </w:rPr>
  </w:style>
  <w:style w:type="character" w:customStyle="1" w:styleId="ClosingChar">
    <w:name w:val="Closing Char"/>
    <w:basedOn w:val="DefaultParagraphFont"/>
    <w:link w:val="Closing"/>
    <w:semiHidden/>
    <w:rsid w:val="00446C0C"/>
    <w:rPr>
      <w:rFonts w:ascii="Arial" w:eastAsia="Times New Roman" w:hAnsi="Arial" w:cs="Arial"/>
      <w:color w:val="FF0000"/>
      <w:sz w:val="21"/>
      <w:szCs w:val="20"/>
      <w:u w:val="single"/>
    </w:rPr>
  </w:style>
  <w:style w:type="character" w:styleId="CommentReference">
    <w:name w:val="annotation reference"/>
    <w:basedOn w:val="DefaultParagraphFont"/>
    <w:semiHidden/>
    <w:rsid w:val="00446C0C"/>
    <w:rPr>
      <w:rFonts w:ascii="Arial" w:hAnsi="Arial" w:cs="Arial"/>
      <w:color w:val="FF0000"/>
      <w:sz w:val="24"/>
      <w:szCs w:val="16"/>
      <w:u w:val="single"/>
    </w:rPr>
  </w:style>
  <w:style w:type="paragraph" w:styleId="CommentText">
    <w:name w:val="annotation text"/>
    <w:link w:val="CommentTextChar"/>
    <w:rsid w:val="00446C0C"/>
    <w:pPr>
      <w:spacing w:after="0" w:line="240" w:lineRule="auto"/>
    </w:pPr>
    <w:rPr>
      <w:rFonts w:ascii="Arial" w:hAnsi="Arial" w:cs="Arial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rsid w:val="00446C0C"/>
    <w:rPr>
      <w:rFonts w:ascii="Arial" w:eastAsia="Times New Roman" w:hAnsi="Arial" w:cs="Arial"/>
      <w:sz w:val="24"/>
      <w:szCs w:val="20"/>
    </w:rPr>
  </w:style>
  <w:style w:type="paragraph" w:styleId="CommentSubject">
    <w:name w:val="annotation subject"/>
    <w:next w:val="CommentText"/>
    <w:link w:val="CommentSubjectChar"/>
    <w:rsid w:val="00446C0C"/>
    <w:pPr>
      <w:spacing w:after="0" w:line="240" w:lineRule="auto"/>
    </w:pPr>
    <w:rPr>
      <w:rFonts w:ascii="Arial" w:hAnsi="Arial" w:cs="Arial"/>
      <w:bCs/>
      <w:sz w:val="16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46C0C"/>
    <w:rPr>
      <w:rFonts w:ascii="Arial" w:eastAsia="Times New Roman" w:hAnsi="Arial" w:cs="Arial"/>
      <w:bCs/>
      <w:sz w:val="16"/>
      <w:szCs w:val="20"/>
    </w:rPr>
  </w:style>
  <w:style w:type="paragraph" w:customStyle="1" w:styleId="CommonContentBookmark">
    <w:name w:val="Common Content Bookmark"/>
    <w:semiHidden/>
    <w:rsid w:val="00446C0C"/>
    <w:pPr>
      <w:pageBreakBefore/>
      <w:spacing w:after="0" w:line="240" w:lineRule="auto"/>
    </w:pPr>
    <w:rPr>
      <w:rFonts w:ascii="Verdana" w:eastAsia="Times" w:hAnsi="Verdana" w:cs="Times New Roman"/>
      <w:color w:val="002B45"/>
      <w:szCs w:val="30"/>
      <w:lang w:eastAsia="en-AU"/>
    </w:rPr>
  </w:style>
  <w:style w:type="paragraph" w:customStyle="1" w:styleId="CommonContentDescription">
    <w:name w:val="Common Content Description"/>
    <w:semiHidden/>
    <w:rsid w:val="00446C0C"/>
    <w:pPr>
      <w:pageBreakBefore/>
      <w:spacing w:after="0" w:line="240" w:lineRule="auto"/>
    </w:pPr>
    <w:rPr>
      <w:rFonts w:ascii="Verdana" w:hAnsi="Verdana" w:cs="Times New Roman"/>
      <w:color w:val="002B45"/>
      <w:szCs w:val="18"/>
    </w:rPr>
  </w:style>
  <w:style w:type="paragraph" w:customStyle="1" w:styleId="NoStyle">
    <w:name w:val="No Style"/>
    <w:link w:val="NoStyleCharChar"/>
    <w:rsid w:val="00446C0C"/>
    <w:pPr>
      <w:spacing w:after="0" w:line="240" w:lineRule="auto"/>
    </w:pPr>
    <w:rPr>
      <w:rFonts w:ascii="Arial" w:eastAsia="Times" w:hAnsi="Arial" w:cs="Arial"/>
      <w:sz w:val="20"/>
      <w:szCs w:val="30"/>
      <w:lang w:eastAsia="en-AU"/>
    </w:rPr>
  </w:style>
  <w:style w:type="character" w:customStyle="1" w:styleId="NoStyleCharChar">
    <w:name w:val="No Style Char Char"/>
    <w:basedOn w:val="DefaultParagraphFont"/>
    <w:link w:val="NoStyle"/>
    <w:rsid w:val="00446C0C"/>
    <w:rPr>
      <w:rFonts w:ascii="Arial" w:eastAsia="Times" w:hAnsi="Arial" w:cs="Arial"/>
      <w:sz w:val="20"/>
      <w:szCs w:val="30"/>
      <w:lang w:eastAsia="en-AU"/>
    </w:rPr>
  </w:style>
  <w:style w:type="paragraph" w:customStyle="1" w:styleId="CommonContentHeading">
    <w:name w:val="Common Content Heading"/>
    <w:basedOn w:val="NoStyle"/>
    <w:semiHidden/>
    <w:rsid w:val="00446C0C"/>
    <w:rPr>
      <w:rFonts w:ascii="Verdana" w:hAnsi="Verdana" w:cs="Times New Roman"/>
      <w:b/>
      <w:color w:val="002B45"/>
      <w:sz w:val="22"/>
      <w:lang w:val="en-US"/>
    </w:rPr>
  </w:style>
  <w:style w:type="paragraph" w:customStyle="1" w:styleId="CommonContentHelpText">
    <w:name w:val="Common Content Help Text"/>
    <w:semiHidden/>
    <w:rsid w:val="00446C0C"/>
    <w:pPr>
      <w:spacing w:before="60" w:after="60" w:line="240" w:lineRule="auto"/>
    </w:pPr>
    <w:rPr>
      <w:rFonts w:ascii="Verdana" w:hAnsi="Verdana" w:cs="Times New Roman"/>
      <w:color w:val="FF0000"/>
      <w:szCs w:val="18"/>
    </w:rPr>
  </w:style>
  <w:style w:type="paragraph" w:customStyle="1" w:styleId="CommonContentPageBreak">
    <w:name w:val="Common Content Page Break"/>
    <w:semiHidden/>
    <w:rsid w:val="00446C0C"/>
    <w:pPr>
      <w:pageBreakBefore/>
      <w:spacing w:after="0" w:line="240" w:lineRule="auto"/>
    </w:pPr>
    <w:rPr>
      <w:rFonts w:ascii="Verdana" w:hAnsi="Verdana" w:cs="Times New Roman"/>
      <w:b/>
      <w:color w:val="002B45"/>
      <w:szCs w:val="18"/>
    </w:rPr>
  </w:style>
  <w:style w:type="paragraph" w:styleId="Date">
    <w:name w:val="Date"/>
    <w:basedOn w:val="Normal"/>
    <w:next w:val="Normal"/>
    <w:link w:val="DateChar"/>
    <w:semiHidden/>
    <w:rsid w:val="00446C0C"/>
    <w:rPr>
      <w:color w:val="FF0000"/>
      <w:u w:val="single"/>
    </w:rPr>
  </w:style>
  <w:style w:type="character" w:customStyle="1" w:styleId="DateChar">
    <w:name w:val="Date Char"/>
    <w:basedOn w:val="DefaultParagraphFont"/>
    <w:link w:val="Date"/>
    <w:semiHidden/>
    <w:rsid w:val="00446C0C"/>
    <w:rPr>
      <w:rFonts w:ascii="Arial" w:eastAsia="Times New Roman" w:hAnsi="Arial" w:cs="Arial"/>
      <w:color w:val="FF0000"/>
      <w:sz w:val="21"/>
      <w:szCs w:val="20"/>
      <w:u w:val="single"/>
    </w:rPr>
  </w:style>
  <w:style w:type="paragraph" w:styleId="DocumentMap">
    <w:name w:val="Document Map"/>
    <w:basedOn w:val="Normal"/>
    <w:link w:val="DocumentMapChar"/>
    <w:semiHidden/>
    <w:rsid w:val="00446C0C"/>
    <w:pPr>
      <w:shd w:val="clear" w:color="auto" w:fill="FFFF99"/>
    </w:pPr>
    <w:rPr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446C0C"/>
    <w:rPr>
      <w:rFonts w:ascii="Arial" w:eastAsia="Times New Roman" w:hAnsi="Arial" w:cs="Arial"/>
      <w:sz w:val="20"/>
      <w:szCs w:val="20"/>
      <w:shd w:val="clear" w:color="auto" w:fill="FFFF99"/>
    </w:rPr>
  </w:style>
  <w:style w:type="paragraph" w:styleId="E-mailSignature">
    <w:name w:val="E-mail Signature"/>
    <w:basedOn w:val="Normal"/>
    <w:link w:val="E-mailSignatureChar"/>
    <w:semiHidden/>
    <w:rsid w:val="00446C0C"/>
    <w:rPr>
      <w:color w:val="FF0000"/>
      <w:u w:val="single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446C0C"/>
    <w:rPr>
      <w:rFonts w:ascii="Arial" w:eastAsia="Times New Roman" w:hAnsi="Arial" w:cs="Arial"/>
      <w:color w:val="FF0000"/>
      <w:sz w:val="21"/>
      <w:szCs w:val="20"/>
      <w:u w:val="single"/>
    </w:rPr>
  </w:style>
  <w:style w:type="character" w:styleId="Emphasis">
    <w:name w:val="Emphasis"/>
    <w:basedOn w:val="DefaultParagraphFont"/>
    <w:qFormat/>
    <w:rsid w:val="00446C0C"/>
    <w:rPr>
      <w:rFonts w:ascii="Arial" w:hAnsi="Arial" w:cs="Arial"/>
      <w:i/>
      <w:iCs/>
      <w:color w:val="FF0000"/>
      <w:sz w:val="32"/>
      <w:u w:val="single"/>
    </w:rPr>
  </w:style>
  <w:style w:type="character" w:styleId="EndnoteReference">
    <w:name w:val="endnote reference"/>
    <w:basedOn w:val="DefaultParagraphFont"/>
    <w:semiHidden/>
    <w:rsid w:val="00446C0C"/>
    <w:rPr>
      <w:rFonts w:ascii="Arial" w:hAnsi="Arial" w:cs="Arial"/>
      <w:color w:val="FF0000"/>
      <w:sz w:val="32"/>
      <w:u w:val="single"/>
      <w:vertAlign w:val="superscript"/>
    </w:rPr>
  </w:style>
  <w:style w:type="paragraph" w:styleId="EndnoteText">
    <w:name w:val="endnote text"/>
    <w:basedOn w:val="Normal"/>
    <w:link w:val="EndnoteTextChar"/>
    <w:semiHidden/>
    <w:rsid w:val="00446C0C"/>
    <w:rPr>
      <w:color w:val="FF0000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446C0C"/>
    <w:rPr>
      <w:rFonts w:ascii="Arial" w:eastAsia="Times New Roman" w:hAnsi="Arial" w:cs="Arial"/>
      <w:color w:val="FF0000"/>
      <w:sz w:val="21"/>
      <w:szCs w:val="20"/>
      <w:u w:val="single"/>
    </w:rPr>
  </w:style>
  <w:style w:type="paragraph" w:styleId="EnvelopeAddress">
    <w:name w:val="envelope address"/>
    <w:basedOn w:val="Normal"/>
    <w:semiHidden/>
    <w:rsid w:val="00446C0C"/>
    <w:pPr>
      <w:framePr w:w="7920" w:h="1980" w:hRule="exact" w:hSpace="180" w:wrap="auto" w:hAnchor="page" w:xAlign="center" w:yAlign="bottom"/>
      <w:ind w:left="2880"/>
    </w:pPr>
    <w:rPr>
      <w:color w:val="FF0000"/>
      <w:szCs w:val="24"/>
      <w:u w:val="single"/>
    </w:rPr>
  </w:style>
  <w:style w:type="paragraph" w:styleId="EnvelopeReturn">
    <w:name w:val="envelope return"/>
    <w:basedOn w:val="Normal"/>
    <w:semiHidden/>
    <w:rsid w:val="00446C0C"/>
    <w:rPr>
      <w:color w:val="FF0000"/>
      <w:u w:val="single"/>
    </w:rPr>
  </w:style>
  <w:style w:type="paragraph" w:customStyle="1" w:styleId="Figure-List">
    <w:name w:val="Figure - List"/>
    <w:rsid w:val="00446C0C"/>
    <w:pPr>
      <w:numPr>
        <w:numId w:val="8"/>
      </w:numPr>
      <w:tabs>
        <w:tab w:val="left" w:pos="142"/>
      </w:tabs>
      <w:spacing w:after="60" w:line="240" w:lineRule="auto"/>
    </w:pPr>
    <w:rPr>
      <w:rFonts w:ascii="Arial" w:hAnsi="Arial" w:cs="Arial"/>
      <w:sz w:val="18"/>
      <w:szCs w:val="18"/>
    </w:rPr>
  </w:style>
  <w:style w:type="paragraph" w:customStyle="1" w:styleId="FigureHeading">
    <w:name w:val="Figure Heading"/>
    <w:next w:val="Normal"/>
    <w:rsid w:val="00446C0C"/>
    <w:pPr>
      <w:spacing w:after="120" w:line="260" w:lineRule="atLeast"/>
      <w:jc w:val="center"/>
    </w:pPr>
    <w:rPr>
      <w:rFonts w:ascii="Arial" w:hAnsi="Arial" w:cs="Arial"/>
      <w:b/>
      <w:sz w:val="21"/>
      <w:szCs w:val="18"/>
    </w:rPr>
  </w:style>
  <w:style w:type="paragraph" w:customStyle="1" w:styleId="FigureLabel">
    <w:name w:val="Figure Label"/>
    <w:next w:val="BodyText"/>
    <w:rsid w:val="00F901CA"/>
    <w:pPr>
      <w:keepNext/>
      <w:keepLines/>
      <w:tabs>
        <w:tab w:val="left" w:pos="1701"/>
      </w:tabs>
      <w:spacing w:before="60" w:after="120" w:line="260" w:lineRule="atLeast"/>
      <w:ind w:left="1020" w:hanging="680"/>
    </w:pPr>
    <w:rPr>
      <w:rFonts w:ascii="Arial" w:hAnsi="Arial" w:cs="Times New Roman"/>
      <w:i/>
      <w:iCs/>
      <w:sz w:val="21"/>
      <w:szCs w:val="20"/>
    </w:rPr>
  </w:style>
  <w:style w:type="paragraph" w:customStyle="1" w:styleId="FigureText">
    <w:name w:val="Figure Text"/>
    <w:rsid w:val="00446C0C"/>
    <w:pPr>
      <w:spacing w:after="120" w:line="240" w:lineRule="auto"/>
    </w:pPr>
    <w:rPr>
      <w:rFonts w:ascii="Arial" w:hAnsi="Arial" w:cs="Arial"/>
      <w:sz w:val="18"/>
      <w:szCs w:val="20"/>
    </w:rPr>
  </w:style>
  <w:style w:type="paragraph" w:customStyle="1" w:styleId="TableText-BoldColour">
    <w:name w:val="Table Text - Bold Colour"/>
    <w:rsid w:val="00446C0C"/>
    <w:pPr>
      <w:spacing w:before="60" w:after="60" w:line="240" w:lineRule="auto"/>
    </w:pPr>
    <w:rPr>
      <w:rFonts w:ascii="Arial" w:hAnsi="Arial" w:cs="Arial"/>
      <w:b/>
      <w:color w:val="0B5656"/>
      <w:sz w:val="20"/>
      <w:szCs w:val="18"/>
    </w:rPr>
  </w:style>
  <w:style w:type="paragraph" w:customStyle="1" w:styleId="FigureText-BoldColour">
    <w:name w:val="Figure Text - Bold Colour"/>
    <w:basedOn w:val="TableText-BoldColour"/>
    <w:next w:val="FigureText"/>
    <w:rsid w:val="00446C0C"/>
  </w:style>
  <w:style w:type="paragraph" w:customStyle="1" w:styleId="FigureText-Centred">
    <w:name w:val="Figure Text - Centred"/>
    <w:rsid w:val="00446C0C"/>
    <w:pPr>
      <w:spacing w:after="120" w:line="240" w:lineRule="auto"/>
      <w:jc w:val="center"/>
    </w:pPr>
    <w:rPr>
      <w:rFonts w:ascii="Verdana" w:hAnsi="Verdana" w:cs="Times New Roman"/>
      <w:sz w:val="18"/>
      <w:szCs w:val="20"/>
    </w:rPr>
  </w:style>
  <w:style w:type="paragraph" w:customStyle="1" w:styleId="FigureText-Colour">
    <w:name w:val="Figure Text - Colour"/>
    <w:next w:val="FigureText"/>
    <w:rsid w:val="00446C0C"/>
    <w:pPr>
      <w:spacing w:before="60" w:after="60" w:line="240" w:lineRule="auto"/>
    </w:pPr>
    <w:rPr>
      <w:rFonts w:ascii="Arial" w:hAnsi="Arial" w:cs="Arial"/>
      <w:color w:val="008CA7"/>
      <w:sz w:val="18"/>
      <w:szCs w:val="20"/>
    </w:rPr>
  </w:style>
  <w:style w:type="paragraph" w:customStyle="1" w:styleId="FinalorDraft">
    <w:name w:val="Final or Draft"/>
    <w:rsid w:val="00446C0C"/>
    <w:pPr>
      <w:spacing w:after="0" w:line="240" w:lineRule="auto"/>
      <w:jc w:val="center"/>
    </w:pPr>
    <w:rPr>
      <w:rFonts w:ascii="Arial" w:hAnsi="Arial" w:cs="Arial"/>
      <w:bCs/>
      <w:caps/>
      <w:snapToGrid w:val="0"/>
      <w:color w:val="005958"/>
      <w:sz w:val="18"/>
      <w:szCs w:val="16"/>
    </w:rPr>
  </w:style>
  <w:style w:type="character" w:styleId="FollowedHyperlink">
    <w:name w:val="FollowedHyperlink"/>
    <w:basedOn w:val="DefaultParagraphFont"/>
    <w:semiHidden/>
    <w:rsid w:val="00446C0C"/>
    <w:rPr>
      <w:rFonts w:ascii="Arial" w:hAnsi="Arial" w:cs="Arial"/>
      <w:color w:val="800080"/>
      <w:u w:val="single"/>
    </w:rPr>
  </w:style>
  <w:style w:type="paragraph" w:styleId="Footer">
    <w:name w:val="footer"/>
    <w:link w:val="FooterChar"/>
    <w:rsid w:val="00446C0C"/>
    <w:pPr>
      <w:spacing w:before="40" w:after="0" w:line="240" w:lineRule="auto"/>
    </w:pPr>
    <w:rPr>
      <w:rFonts w:ascii="Arial" w:hAnsi="Arial" w:cs="Arial"/>
      <w:bCs/>
      <w:snapToGrid w:val="0"/>
      <w:color w:val="005958"/>
      <w:sz w:val="14"/>
      <w:szCs w:val="16"/>
    </w:rPr>
  </w:style>
  <w:style w:type="character" w:customStyle="1" w:styleId="FooterChar">
    <w:name w:val="Footer Char"/>
    <w:basedOn w:val="DefaultParagraphFont"/>
    <w:link w:val="Footer"/>
    <w:rsid w:val="00446C0C"/>
    <w:rPr>
      <w:rFonts w:ascii="Arial" w:eastAsia="Times New Roman" w:hAnsi="Arial" w:cs="Arial"/>
      <w:bCs/>
      <w:snapToGrid w:val="0"/>
      <w:color w:val="005958"/>
      <w:sz w:val="14"/>
      <w:szCs w:val="16"/>
    </w:rPr>
  </w:style>
  <w:style w:type="paragraph" w:customStyle="1" w:styleId="Footer-smalltext">
    <w:name w:val="Footer - small text"/>
    <w:rsid w:val="00446C0C"/>
    <w:pPr>
      <w:pBdr>
        <w:bottom w:val="single" w:sz="4" w:space="1" w:color="999999"/>
      </w:pBdr>
      <w:spacing w:after="0" w:line="20" w:lineRule="exact"/>
    </w:pPr>
    <w:rPr>
      <w:rFonts w:ascii="Arial" w:eastAsia="Times" w:hAnsi="Arial" w:cs="Arial"/>
      <w:bCs/>
      <w:noProof/>
      <w:snapToGrid w:val="0"/>
      <w:color w:val="005958"/>
      <w:sz w:val="4"/>
      <w:szCs w:val="4"/>
    </w:rPr>
  </w:style>
  <w:style w:type="character" w:styleId="FootnoteReference">
    <w:name w:val="footnote reference"/>
    <w:basedOn w:val="DefaultParagraphFont"/>
    <w:rsid w:val="00446C0C"/>
    <w:rPr>
      <w:rFonts w:ascii="Arial" w:hAnsi="Arial" w:cs="Arial"/>
      <w:sz w:val="16"/>
      <w:vertAlign w:val="superscript"/>
    </w:rPr>
  </w:style>
  <w:style w:type="paragraph" w:styleId="FootnoteText">
    <w:name w:val="footnote text"/>
    <w:link w:val="FootnoteTextChar"/>
    <w:rsid w:val="00446C0C"/>
    <w:pPr>
      <w:spacing w:after="0" w:line="240" w:lineRule="auto"/>
      <w:ind w:left="198" w:right="720" w:hanging="198"/>
      <w:jc w:val="both"/>
    </w:pPr>
    <w:rPr>
      <w:rFonts w:ascii="Arial" w:hAnsi="Arial" w:cs="Arial"/>
      <w:sz w:val="16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446C0C"/>
    <w:rPr>
      <w:rFonts w:ascii="Arial" w:eastAsia="Times New Roman" w:hAnsi="Arial" w:cs="Arial"/>
      <w:sz w:val="16"/>
      <w:szCs w:val="20"/>
      <w:lang w:eastAsia="en-AU"/>
    </w:rPr>
  </w:style>
  <w:style w:type="paragraph" w:customStyle="1" w:styleId="GuidanceText">
    <w:name w:val="Guidance Text"/>
    <w:next w:val="BodyText"/>
    <w:link w:val="GuidanceTextChar"/>
    <w:rsid w:val="00446C0C"/>
    <w:pPr>
      <w:spacing w:before="120" w:after="120" w:line="240" w:lineRule="auto"/>
      <w:ind w:left="794"/>
    </w:pPr>
    <w:rPr>
      <w:rFonts w:ascii="Arial" w:hAnsi="Arial" w:cs="Arial"/>
      <w:i/>
      <w:color w:val="0000FF"/>
      <w:sz w:val="20"/>
      <w:szCs w:val="24"/>
    </w:rPr>
  </w:style>
  <w:style w:type="character" w:customStyle="1" w:styleId="GuidanceTextChar">
    <w:name w:val="Guidance Text Char"/>
    <w:basedOn w:val="DefaultParagraphFont"/>
    <w:link w:val="GuidanceText"/>
    <w:rsid w:val="00446C0C"/>
    <w:rPr>
      <w:rFonts w:ascii="Arial" w:eastAsia="Times New Roman" w:hAnsi="Arial" w:cs="Arial"/>
      <w:i/>
      <w:color w:val="0000FF"/>
      <w:sz w:val="20"/>
      <w:szCs w:val="24"/>
    </w:rPr>
  </w:style>
  <w:style w:type="paragraph" w:customStyle="1" w:styleId="GuidanceText-Bold">
    <w:name w:val="Guidance Text - Bold"/>
    <w:basedOn w:val="BodyText-Bold"/>
    <w:rsid w:val="00446C0C"/>
    <w:rPr>
      <w:rFonts w:eastAsia="Times"/>
      <w:color w:val="0000FF"/>
    </w:rPr>
  </w:style>
  <w:style w:type="paragraph" w:customStyle="1" w:styleId="GuidanceText-List">
    <w:name w:val="Guidance Text - List"/>
    <w:rsid w:val="00446C0C"/>
    <w:pPr>
      <w:numPr>
        <w:numId w:val="9"/>
      </w:numPr>
      <w:spacing w:after="40" w:line="240" w:lineRule="auto"/>
    </w:pPr>
    <w:rPr>
      <w:rFonts w:ascii="Arial" w:hAnsi="Arial" w:cs="Arial"/>
      <w:i/>
      <w:color w:val="0000FF"/>
      <w:sz w:val="20"/>
      <w:szCs w:val="24"/>
    </w:rPr>
  </w:style>
  <w:style w:type="paragraph" w:customStyle="1" w:styleId="GuidanceText-List-Indent">
    <w:name w:val="Guidance Text - List - Indent"/>
    <w:basedOn w:val="BodyText-List-Indent"/>
    <w:rsid w:val="00446C0C"/>
    <w:rPr>
      <w:i/>
      <w:color w:val="0000FF"/>
    </w:rPr>
  </w:style>
  <w:style w:type="paragraph" w:styleId="Header">
    <w:name w:val="header"/>
    <w:link w:val="HeaderChar"/>
    <w:rsid w:val="00446C0C"/>
    <w:pPr>
      <w:spacing w:after="0" w:line="240" w:lineRule="auto"/>
    </w:pPr>
    <w:rPr>
      <w:rFonts w:ascii="Arial" w:hAnsi="Arial" w:cs="Arial"/>
      <w:color w:val="0B5656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46C0C"/>
    <w:rPr>
      <w:rFonts w:ascii="Arial" w:eastAsia="Times New Roman" w:hAnsi="Arial" w:cs="Arial"/>
      <w:color w:val="0B5656"/>
      <w:sz w:val="18"/>
      <w:szCs w:val="18"/>
    </w:rPr>
  </w:style>
  <w:style w:type="paragraph" w:customStyle="1" w:styleId="Header-Right">
    <w:name w:val="Header - Right"/>
    <w:link w:val="Header-RightCharChar"/>
    <w:rsid w:val="00446C0C"/>
    <w:pPr>
      <w:spacing w:after="0" w:line="240" w:lineRule="auto"/>
      <w:jc w:val="right"/>
    </w:pPr>
    <w:rPr>
      <w:rFonts w:ascii="Arial" w:hAnsi="Arial" w:cs="Arial"/>
      <w:color w:val="005958"/>
      <w:sz w:val="18"/>
      <w:szCs w:val="18"/>
    </w:rPr>
  </w:style>
  <w:style w:type="character" w:customStyle="1" w:styleId="Header-RightCharChar">
    <w:name w:val="Header - Right Char Char"/>
    <w:basedOn w:val="HeaderChar"/>
    <w:link w:val="Header-Right"/>
    <w:rsid w:val="00446C0C"/>
    <w:rPr>
      <w:rFonts w:ascii="Arial" w:eastAsia="Times New Roman" w:hAnsi="Arial" w:cs="Arial"/>
      <w:color w:val="005958"/>
      <w:sz w:val="18"/>
      <w:szCs w:val="18"/>
    </w:rPr>
  </w:style>
  <w:style w:type="paragraph" w:customStyle="1" w:styleId="Header-Right1">
    <w:name w:val="Header - Right 1"/>
    <w:rsid w:val="00446C0C"/>
    <w:pPr>
      <w:spacing w:after="0" w:line="240" w:lineRule="auto"/>
      <w:jc w:val="right"/>
    </w:pPr>
    <w:rPr>
      <w:rFonts w:ascii="Arial" w:hAnsi="Arial" w:cs="Arial"/>
      <w:color w:val="097D77"/>
      <w:sz w:val="18"/>
      <w:szCs w:val="18"/>
    </w:rPr>
  </w:style>
  <w:style w:type="paragraph" w:customStyle="1" w:styleId="Header1">
    <w:name w:val="Header 1"/>
    <w:rsid w:val="00446C0C"/>
    <w:pPr>
      <w:pBdr>
        <w:between w:val="single" w:sz="2" w:space="1" w:color="999999"/>
      </w:pBdr>
      <w:spacing w:after="0" w:line="240" w:lineRule="auto"/>
    </w:pPr>
    <w:rPr>
      <w:rFonts w:ascii="Arial" w:hAnsi="Arial" w:cs="Arial"/>
      <w:color w:val="097D77"/>
      <w:sz w:val="18"/>
      <w:szCs w:val="18"/>
    </w:rPr>
  </w:style>
  <w:style w:type="paragraph" w:customStyle="1" w:styleId="Heading-inTOC">
    <w:name w:val="Heading - in TOC"/>
    <w:next w:val="Normal"/>
    <w:rsid w:val="00446C0C"/>
    <w:pPr>
      <w:keepNext/>
      <w:spacing w:before="360" w:after="240" w:line="240" w:lineRule="auto"/>
      <w:outlineLvl w:val="0"/>
    </w:pPr>
    <w:rPr>
      <w:rFonts w:ascii="Arial" w:hAnsi="Arial" w:cs="Arial"/>
      <w:color w:val="008CA7"/>
      <w:sz w:val="28"/>
      <w:szCs w:val="28"/>
    </w:rPr>
  </w:style>
  <w:style w:type="paragraph" w:customStyle="1" w:styleId="Heading-notinTOC">
    <w:name w:val="Heading - not in TOC"/>
    <w:next w:val="BodyText"/>
    <w:rsid w:val="00446C0C"/>
    <w:pPr>
      <w:keepNext/>
      <w:spacing w:before="360" w:after="240" w:line="240" w:lineRule="auto"/>
    </w:pPr>
    <w:rPr>
      <w:rFonts w:ascii="Arial" w:hAnsi="Arial" w:cs="Arial"/>
      <w:sz w:val="28"/>
      <w:szCs w:val="28"/>
    </w:rPr>
  </w:style>
  <w:style w:type="paragraph" w:customStyle="1" w:styleId="Heading-notinTOC-centred">
    <w:name w:val="Heading - not in TOC - centred"/>
    <w:next w:val="BodyText"/>
    <w:rsid w:val="00446C0C"/>
    <w:pPr>
      <w:keepNext/>
      <w:spacing w:before="360" w:after="240" w:line="240" w:lineRule="auto"/>
      <w:jc w:val="center"/>
    </w:pPr>
    <w:rPr>
      <w:rFonts w:ascii="Trebuchet MS" w:hAnsi="Trebuchet MS" w:cs="Arial"/>
      <w:color w:val="008CA7"/>
      <w:sz w:val="28"/>
      <w:szCs w:val="28"/>
    </w:rPr>
  </w:style>
  <w:style w:type="paragraph" w:customStyle="1" w:styleId="Heading-notinTOC-RestrictedText">
    <w:name w:val="Heading - not in TOC - Restricted Text"/>
    <w:next w:val="BodyText"/>
    <w:rsid w:val="00446C0C"/>
    <w:pPr>
      <w:keepNext/>
      <w:spacing w:before="120" w:after="60" w:line="240" w:lineRule="auto"/>
    </w:pPr>
    <w:rPr>
      <w:rFonts w:ascii="Trebuchet MS" w:hAnsi="Trebuchet MS" w:cs="Arial"/>
      <w:b/>
      <w:color w:val="008CA7"/>
      <w:szCs w:val="28"/>
    </w:rPr>
  </w:style>
  <w:style w:type="character" w:styleId="HTMLAcronym">
    <w:name w:val="HTML Acronym"/>
    <w:basedOn w:val="DefaultParagraphFont"/>
    <w:semiHidden/>
    <w:rsid w:val="00446C0C"/>
    <w:rPr>
      <w:rFonts w:ascii="Arial" w:hAnsi="Arial" w:cs="Arial"/>
      <w:b/>
      <w:color w:val="FF0000"/>
      <w:sz w:val="32"/>
      <w:u w:val="single"/>
    </w:rPr>
  </w:style>
  <w:style w:type="paragraph" w:styleId="HTMLAddress">
    <w:name w:val="HTML Address"/>
    <w:basedOn w:val="Normal"/>
    <w:link w:val="HTMLAddressChar"/>
    <w:semiHidden/>
    <w:rsid w:val="00446C0C"/>
    <w:rPr>
      <w:i/>
      <w:iCs/>
      <w:color w:val="FF0000"/>
      <w:u w:val="single"/>
    </w:rPr>
  </w:style>
  <w:style w:type="character" w:customStyle="1" w:styleId="HTMLAddressChar">
    <w:name w:val="HTML Address Char"/>
    <w:basedOn w:val="DefaultParagraphFont"/>
    <w:link w:val="HTMLAddress"/>
    <w:semiHidden/>
    <w:rsid w:val="00446C0C"/>
    <w:rPr>
      <w:rFonts w:ascii="Arial" w:eastAsia="Times New Roman" w:hAnsi="Arial" w:cs="Arial"/>
      <w:i/>
      <w:iCs/>
      <w:color w:val="FF0000"/>
      <w:sz w:val="21"/>
      <w:szCs w:val="20"/>
      <w:u w:val="single"/>
    </w:rPr>
  </w:style>
  <w:style w:type="character" w:styleId="HTMLCite">
    <w:name w:val="HTML Cite"/>
    <w:basedOn w:val="DefaultParagraphFont"/>
    <w:semiHidden/>
    <w:rsid w:val="00446C0C"/>
    <w:rPr>
      <w:rFonts w:ascii="Arial" w:hAnsi="Arial" w:cs="Arial"/>
      <w:i/>
      <w:iCs/>
      <w:color w:val="FF0000"/>
      <w:sz w:val="32"/>
      <w:u w:val="single"/>
    </w:rPr>
  </w:style>
  <w:style w:type="character" w:styleId="HTMLCode">
    <w:name w:val="HTML Code"/>
    <w:basedOn w:val="DefaultParagraphFont"/>
    <w:semiHidden/>
    <w:rsid w:val="00446C0C"/>
    <w:rPr>
      <w:rFonts w:ascii="Arial" w:hAnsi="Arial" w:cs="Arial"/>
      <w:color w:val="FF0000"/>
      <w:sz w:val="32"/>
      <w:szCs w:val="20"/>
      <w:u w:val="single"/>
    </w:rPr>
  </w:style>
  <w:style w:type="character" w:styleId="HTMLDefinition">
    <w:name w:val="HTML Definition"/>
    <w:basedOn w:val="DefaultParagraphFont"/>
    <w:semiHidden/>
    <w:rsid w:val="00446C0C"/>
    <w:rPr>
      <w:rFonts w:ascii="Arial" w:hAnsi="Arial" w:cs="Arial"/>
      <w:i/>
      <w:iCs/>
      <w:color w:val="FF0000"/>
      <w:sz w:val="32"/>
      <w:u w:val="single"/>
    </w:rPr>
  </w:style>
  <w:style w:type="character" w:styleId="HTMLKeyboard">
    <w:name w:val="HTML Keyboard"/>
    <w:basedOn w:val="DefaultParagraphFont"/>
    <w:semiHidden/>
    <w:rsid w:val="00446C0C"/>
    <w:rPr>
      <w:rFonts w:ascii="Arial" w:hAnsi="Arial" w:cs="Arial"/>
      <w:color w:val="FF0000"/>
      <w:sz w:val="32"/>
      <w:szCs w:val="20"/>
      <w:u w:val="single"/>
    </w:rPr>
  </w:style>
  <w:style w:type="paragraph" w:styleId="HTMLPreformatted">
    <w:name w:val="HTML Preformatted"/>
    <w:basedOn w:val="Normal"/>
    <w:link w:val="HTMLPreformattedChar"/>
    <w:semiHidden/>
    <w:rsid w:val="00446C0C"/>
    <w:rPr>
      <w:color w:val="FF0000"/>
      <w:u w:val="single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46C0C"/>
    <w:rPr>
      <w:rFonts w:ascii="Arial" w:eastAsia="Times New Roman" w:hAnsi="Arial" w:cs="Arial"/>
      <w:color w:val="FF0000"/>
      <w:sz w:val="21"/>
      <w:szCs w:val="20"/>
      <w:u w:val="single"/>
    </w:rPr>
  </w:style>
  <w:style w:type="character" w:styleId="HTMLSample">
    <w:name w:val="HTML Sample"/>
    <w:basedOn w:val="DefaultParagraphFont"/>
    <w:semiHidden/>
    <w:rsid w:val="00446C0C"/>
    <w:rPr>
      <w:rFonts w:ascii="Arial" w:hAnsi="Arial" w:cs="Arial"/>
      <w:color w:val="FF0000"/>
      <w:sz w:val="32"/>
      <w:u w:val="single"/>
    </w:rPr>
  </w:style>
  <w:style w:type="character" w:styleId="HTMLTypewriter">
    <w:name w:val="HTML Typewriter"/>
    <w:basedOn w:val="DefaultParagraphFont"/>
    <w:semiHidden/>
    <w:rsid w:val="00446C0C"/>
    <w:rPr>
      <w:rFonts w:ascii="Arial" w:hAnsi="Arial" w:cs="Arial"/>
      <w:color w:val="FF0000"/>
      <w:sz w:val="32"/>
      <w:szCs w:val="20"/>
      <w:u w:val="single"/>
    </w:rPr>
  </w:style>
  <w:style w:type="character" w:styleId="HTMLVariable">
    <w:name w:val="HTML Variable"/>
    <w:basedOn w:val="DefaultParagraphFont"/>
    <w:semiHidden/>
    <w:rsid w:val="00446C0C"/>
    <w:rPr>
      <w:rFonts w:ascii="Arial" w:hAnsi="Arial" w:cs="Arial"/>
      <w:i/>
      <w:iCs/>
      <w:color w:val="FF0000"/>
      <w:sz w:val="32"/>
      <w:u w:val="single"/>
    </w:rPr>
  </w:style>
  <w:style w:type="character" w:styleId="Hyperlink">
    <w:name w:val="Hyperlink"/>
    <w:basedOn w:val="DefaultParagraphFont"/>
    <w:semiHidden/>
    <w:rsid w:val="00446C0C"/>
    <w:rPr>
      <w:rFonts w:ascii="Arial" w:hAnsi="Arial" w:cs="Arial"/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446C0C"/>
    <w:pPr>
      <w:ind w:left="320" w:hanging="320"/>
    </w:pPr>
    <w:rPr>
      <w:color w:val="FF0000"/>
      <w:u w:val="single"/>
    </w:rPr>
  </w:style>
  <w:style w:type="paragraph" w:styleId="Index2">
    <w:name w:val="index 2"/>
    <w:basedOn w:val="Normal"/>
    <w:next w:val="Normal"/>
    <w:autoRedefine/>
    <w:semiHidden/>
    <w:rsid w:val="00446C0C"/>
    <w:pPr>
      <w:ind w:left="640" w:hanging="320"/>
    </w:pPr>
    <w:rPr>
      <w:color w:val="FF0000"/>
      <w:u w:val="single"/>
    </w:rPr>
  </w:style>
  <w:style w:type="paragraph" w:styleId="Index3">
    <w:name w:val="index 3"/>
    <w:basedOn w:val="Normal"/>
    <w:next w:val="Normal"/>
    <w:autoRedefine/>
    <w:semiHidden/>
    <w:rsid w:val="00446C0C"/>
    <w:pPr>
      <w:ind w:left="960" w:hanging="320"/>
    </w:pPr>
    <w:rPr>
      <w:color w:val="FF0000"/>
      <w:u w:val="single"/>
    </w:rPr>
  </w:style>
  <w:style w:type="paragraph" w:styleId="Index4">
    <w:name w:val="index 4"/>
    <w:basedOn w:val="Normal"/>
    <w:next w:val="Normal"/>
    <w:autoRedefine/>
    <w:semiHidden/>
    <w:rsid w:val="00446C0C"/>
    <w:pPr>
      <w:ind w:left="1280" w:hanging="320"/>
    </w:pPr>
    <w:rPr>
      <w:color w:val="FF0000"/>
      <w:u w:val="single"/>
    </w:rPr>
  </w:style>
  <w:style w:type="paragraph" w:styleId="Index5">
    <w:name w:val="index 5"/>
    <w:basedOn w:val="Normal"/>
    <w:next w:val="Normal"/>
    <w:autoRedefine/>
    <w:semiHidden/>
    <w:rsid w:val="00446C0C"/>
    <w:pPr>
      <w:ind w:left="1600" w:hanging="320"/>
    </w:pPr>
    <w:rPr>
      <w:color w:val="FF0000"/>
      <w:u w:val="single"/>
    </w:rPr>
  </w:style>
  <w:style w:type="paragraph" w:styleId="Index6">
    <w:name w:val="index 6"/>
    <w:basedOn w:val="Normal"/>
    <w:next w:val="Normal"/>
    <w:autoRedefine/>
    <w:semiHidden/>
    <w:rsid w:val="00446C0C"/>
    <w:pPr>
      <w:ind w:left="1920" w:hanging="320"/>
    </w:pPr>
    <w:rPr>
      <w:color w:val="FF0000"/>
      <w:u w:val="single"/>
    </w:rPr>
  </w:style>
  <w:style w:type="paragraph" w:styleId="Index7">
    <w:name w:val="index 7"/>
    <w:basedOn w:val="Normal"/>
    <w:next w:val="Normal"/>
    <w:autoRedefine/>
    <w:semiHidden/>
    <w:rsid w:val="00446C0C"/>
    <w:pPr>
      <w:ind w:left="2240" w:hanging="320"/>
    </w:pPr>
    <w:rPr>
      <w:color w:val="FF0000"/>
      <w:u w:val="single"/>
    </w:rPr>
  </w:style>
  <w:style w:type="paragraph" w:styleId="Index8">
    <w:name w:val="index 8"/>
    <w:basedOn w:val="Normal"/>
    <w:next w:val="Normal"/>
    <w:autoRedefine/>
    <w:semiHidden/>
    <w:rsid w:val="00446C0C"/>
    <w:pPr>
      <w:ind w:left="2560" w:hanging="320"/>
    </w:pPr>
    <w:rPr>
      <w:color w:val="FF0000"/>
      <w:u w:val="single"/>
    </w:rPr>
  </w:style>
  <w:style w:type="paragraph" w:styleId="Index9">
    <w:name w:val="index 9"/>
    <w:basedOn w:val="Normal"/>
    <w:next w:val="Normal"/>
    <w:autoRedefine/>
    <w:semiHidden/>
    <w:rsid w:val="00446C0C"/>
    <w:pPr>
      <w:ind w:left="2880" w:hanging="320"/>
    </w:pPr>
    <w:rPr>
      <w:color w:val="FF0000"/>
      <w:u w:val="single"/>
    </w:rPr>
  </w:style>
  <w:style w:type="paragraph" w:styleId="IndexHeading">
    <w:name w:val="index heading"/>
    <w:basedOn w:val="Normal"/>
    <w:next w:val="Index1"/>
    <w:semiHidden/>
    <w:rsid w:val="00446C0C"/>
    <w:rPr>
      <w:b/>
      <w:bCs/>
      <w:color w:val="FF0000"/>
      <w:u w:val="single"/>
    </w:rPr>
  </w:style>
  <w:style w:type="character" w:customStyle="1" w:styleId="InstructionBlue">
    <w:name w:val="Instruction Blue"/>
    <w:basedOn w:val="DefaultParagraphFont"/>
    <w:semiHidden/>
    <w:rsid w:val="00446C0C"/>
    <w:rPr>
      <w:rFonts w:ascii="Arial" w:hAnsi="Arial" w:cs="Arial"/>
      <w:b/>
      <w:color w:val="333399"/>
      <w:sz w:val="18"/>
    </w:rPr>
  </w:style>
  <w:style w:type="paragraph" w:customStyle="1" w:styleId="JurisdictionTitle">
    <w:name w:val="Jurisdiction Title"/>
    <w:rsid w:val="00446C0C"/>
    <w:pPr>
      <w:spacing w:after="0" w:line="240" w:lineRule="auto"/>
    </w:pPr>
    <w:rPr>
      <w:rFonts w:ascii="Trebuchet MS" w:hAnsi="Trebuchet MS" w:cs="Arial"/>
      <w:b/>
      <w:color w:val="999999"/>
      <w:sz w:val="70"/>
      <w:szCs w:val="20"/>
    </w:rPr>
  </w:style>
  <w:style w:type="paragraph" w:customStyle="1" w:styleId="LegalBodyText">
    <w:name w:val="Legal Body Text"/>
    <w:basedOn w:val="BodyText"/>
    <w:semiHidden/>
    <w:rsid w:val="00446C0C"/>
  </w:style>
  <w:style w:type="paragraph" w:customStyle="1" w:styleId="Level0-HeadingTOC">
    <w:name w:val="Level 0 - Heading (TOC)"/>
    <w:next w:val="LegalBodyText"/>
    <w:semiHidden/>
    <w:rsid w:val="00446C0C"/>
    <w:pPr>
      <w:spacing w:before="120" w:after="120" w:line="240" w:lineRule="auto"/>
      <w:outlineLvl w:val="8"/>
    </w:pPr>
    <w:rPr>
      <w:rFonts w:ascii="Arial" w:hAnsi="Arial" w:cs="Arial"/>
      <w:b/>
      <w:caps/>
      <w:color w:val="008CA7"/>
    </w:rPr>
  </w:style>
  <w:style w:type="paragraph" w:customStyle="1" w:styleId="Level0-Recitals">
    <w:name w:val="Level 0 - Recitals"/>
    <w:rsid w:val="00446C0C"/>
    <w:pPr>
      <w:numPr>
        <w:numId w:val="12"/>
      </w:numPr>
      <w:tabs>
        <w:tab w:val="clear" w:pos="709"/>
        <w:tab w:val="left" w:pos="794"/>
      </w:tabs>
      <w:spacing w:before="120" w:after="120" w:line="240" w:lineRule="auto"/>
    </w:pPr>
    <w:rPr>
      <w:rFonts w:ascii="Arial" w:hAnsi="Arial" w:cs="Arial"/>
      <w:sz w:val="20"/>
      <w:szCs w:val="20"/>
    </w:rPr>
  </w:style>
  <w:style w:type="paragraph" w:customStyle="1" w:styleId="Level1-Heading">
    <w:name w:val="Level 1 - Heading"/>
    <w:next w:val="LegalBodyText"/>
    <w:rsid w:val="00446C0C"/>
    <w:pPr>
      <w:keepNext/>
      <w:numPr>
        <w:numId w:val="13"/>
      </w:numPr>
      <w:spacing w:before="120" w:after="120" w:line="240" w:lineRule="auto"/>
      <w:outlineLvl w:val="0"/>
    </w:pPr>
    <w:rPr>
      <w:rFonts w:ascii="Arial" w:hAnsi="Arial" w:cs="Arial"/>
      <w:b/>
      <w:caps/>
      <w:color w:val="008CA7"/>
      <w:sz w:val="20"/>
      <w:szCs w:val="21"/>
    </w:rPr>
  </w:style>
  <w:style w:type="paragraph" w:customStyle="1" w:styleId="Level2-Heading">
    <w:name w:val="Level 2 - Heading"/>
    <w:next w:val="LegalBodyText"/>
    <w:rsid w:val="00446C0C"/>
    <w:pPr>
      <w:keepNext/>
      <w:numPr>
        <w:ilvl w:val="1"/>
        <w:numId w:val="13"/>
      </w:numPr>
      <w:spacing w:before="120" w:after="120" w:line="240" w:lineRule="auto"/>
      <w:outlineLvl w:val="1"/>
    </w:pPr>
    <w:rPr>
      <w:rFonts w:ascii="Arial" w:hAnsi="Arial" w:cs="Arial"/>
      <w:b/>
      <w:color w:val="008CA7"/>
      <w:sz w:val="20"/>
      <w:szCs w:val="24"/>
    </w:rPr>
  </w:style>
  <w:style w:type="paragraph" w:customStyle="1" w:styleId="Level3-Heading">
    <w:name w:val="Level 3 - Heading"/>
    <w:next w:val="LegalBodyText"/>
    <w:rsid w:val="00446C0C"/>
    <w:pPr>
      <w:keepNext/>
      <w:numPr>
        <w:ilvl w:val="2"/>
        <w:numId w:val="13"/>
      </w:numPr>
      <w:spacing w:before="120" w:after="120" w:line="240" w:lineRule="auto"/>
      <w:outlineLvl w:val="2"/>
    </w:pPr>
    <w:rPr>
      <w:rFonts w:ascii="Arial" w:hAnsi="Arial" w:cs="Arial"/>
      <w:b/>
      <w:color w:val="008CA7"/>
      <w:sz w:val="20"/>
      <w:szCs w:val="24"/>
    </w:rPr>
  </w:style>
  <w:style w:type="paragraph" w:customStyle="1" w:styleId="Level4-Heading">
    <w:name w:val="Level 4 - Heading"/>
    <w:next w:val="LegalBodyText"/>
    <w:rsid w:val="00446C0C"/>
    <w:pPr>
      <w:keepNext/>
      <w:numPr>
        <w:ilvl w:val="3"/>
        <w:numId w:val="13"/>
      </w:numPr>
      <w:tabs>
        <w:tab w:val="left" w:pos="907"/>
        <w:tab w:val="left" w:pos="1021"/>
        <w:tab w:val="left" w:pos="1134"/>
      </w:tabs>
      <w:spacing w:before="120" w:after="120" w:line="240" w:lineRule="auto"/>
      <w:outlineLvl w:val="3"/>
    </w:pPr>
    <w:rPr>
      <w:rFonts w:ascii="Arial" w:hAnsi="Arial" w:cs="Arial"/>
      <w:b/>
      <w:color w:val="008CA7"/>
      <w:sz w:val="20"/>
      <w:szCs w:val="24"/>
    </w:rPr>
  </w:style>
  <w:style w:type="paragraph" w:customStyle="1" w:styleId="LevelBody1-a">
    <w:name w:val="Level Body 1 - (a)"/>
    <w:rsid w:val="00446C0C"/>
    <w:pPr>
      <w:numPr>
        <w:ilvl w:val="4"/>
        <w:numId w:val="13"/>
      </w:numPr>
      <w:spacing w:before="120" w:after="120" w:line="240" w:lineRule="auto"/>
    </w:pPr>
    <w:rPr>
      <w:rFonts w:ascii="Arial" w:hAnsi="Arial" w:cs="Arial"/>
      <w:sz w:val="20"/>
      <w:szCs w:val="20"/>
    </w:rPr>
  </w:style>
  <w:style w:type="paragraph" w:customStyle="1" w:styleId="LevelBody1-atext">
    <w:name w:val="Level Body 1 - (a) text"/>
    <w:semiHidden/>
    <w:rsid w:val="00446C0C"/>
    <w:pPr>
      <w:spacing w:before="120" w:after="120" w:line="240" w:lineRule="auto"/>
      <w:ind w:left="1361"/>
    </w:pPr>
    <w:rPr>
      <w:rFonts w:ascii="Arial" w:hAnsi="Arial" w:cs="Arial"/>
      <w:sz w:val="20"/>
      <w:szCs w:val="20"/>
    </w:rPr>
  </w:style>
  <w:style w:type="paragraph" w:customStyle="1" w:styleId="LevelBody2-itext">
    <w:name w:val="Level Body 2 - (i) text"/>
    <w:semiHidden/>
    <w:rsid w:val="00446C0C"/>
    <w:pPr>
      <w:spacing w:before="120" w:after="120" w:line="240" w:lineRule="auto"/>
      <w:ind w:left="1928"/>
    </w:pPr>
    <w:rPr>
      <w:rFonts w:ascii="Arial" w:hAnsi="Arial" w:cs="Arial"/>
      <w:sz w:val="20"/>
      <w:szCs w:val="20"/>
    </w:rPr>
  </w:style>
  <w:style w:type="paragraph" w:customStyle="1" w:styleId="LevelBody2-i">
    <w:name w:val="Level Body 2 - i."/>
    <w:rsid w:val="00446C0C"/>
    <w:pPr>
      <w:numPr>
        <w:ilvl w:val="5"/>
        <w:numId w:val="13"/>
      </w:numPr>
      <w:spacing w:before="120" w:after="120" w:line="240" w:lineRule="auto"/>
    </w:pPr>
    <w:rPr>
      <w:rFonts w:ascii="Arial" w:hAnsi="Arial" w:cs="Arial"/>
      <w:sz w:val="20"/>
      <w:szCs w:val="20"/>
    </w:rPr>
  </w:style>
  <w:style w:type="paragraph" w:customStyle="1" w:styleId="LevelBody3-A">
    <w:name w:val="Level Body 3 - (A)"/>
    <w:rsid w:val="00446C0C"/>
    <w:pPr>
      <w:numPr>
        <w:ilvl w:val="6"/>
        <w:numId w:val="13"/>
      </w:numPr>
      <w:spacing w:before="120" w:after="120" w:line="240" w:lineRule="auto"/>
    </w:pPr>
    <w:rPr>
      <w:rFonts w:ascii="Arial" w:hAnsi="Arial" w:cs="Arial"/>
      <w:sz w:val="20"/>
      <w:szCs w:val="20"/>
    </w:rPr>
  </w:style>
  <w:style w:type="paragraph" w:customStyle="1" w:styleId="LevelBody3-Atext">
    <w:name w:val="Level Body 3 - (A) text"/>
    <w:semiHidden/>
    <w:rsid w:val="00446C0C"/>
    <w:pPr>
      <w:spacing w:before="120" w:after="120" w:line="240" w:lineRule="auto"/>
      <w:ind w:left="2495"/>
    </w:pPr>
    <w:rPr>
      <w:rFonts w:ascii="Arial" w:hAnsi="Arial" w:cs="Arial"/>
      <w:sz w:val="20"/>
      <w:szCs w:val="20"/>
    </w:rPr>
  </w:style>
  <w:style w:type="paragraph" w:customStyle="1" w:styleId="LevelBody4-Itext">
    <w:name w:val="Level Body 4 - (I) text"/>
    <w:semiHidden/>
    <w:rsid w:val="00446C0C"/>
    <w:pPr>
      <w:spacing w:before="120" w:after="120" w:line="240" w:lineRule="auto"/>
      <w:ind w:left="3062"/>
    </w:pPr>
    <w:rPr>
      <w:rFonts w:ascii="Arial" w:hAnsi="Arial" w:cs="Arial"/>
      <w:sz w:val="20"/>
      <w:szCs w:val="20"/>
    </w:rPr>
  </w:style>
  <w:style w:type="paragraph" w:customStyle="1" w:styleId="LevelBody4-I">
    <w:name w:val="Level Body 4 - I."/>
    <w:rsid w:val="00446C0C"/>
    <w:pPr>
      <w:numPr>
        <w:ilvl w:val="7"/>
        <w:numId w:val="13"/>
      </w:numPr>
      <w:spacing w:before="120" w:after="120" w:line="240" w:lineRule="auto"/>
    </w:pPr>
    <w:rPr>
      <w:rFonts w:ascii="Arial" w:hAnsi="Arial" w:cs="Arial"/>
      <w:sz w:val="20"/>
      <w:szCs w:val="20"/>
    </w:rPr>
  </w:style>
  <w:style w:type="character" w:styleId="LineNumber">
    <w:name w:val="line number"/>
    <w:basedOn w:val="DefaultParagraphFont"/>
    <w:semiHidden/>
    <w:rsid w:val="00446C0C"/>
    <w:rPr>
      <w:rFonts w:ascii="Arial" w:hAnsi="Arial" w:cs="Arial"/>
      <w:color w:val="FF0000"/>
      <w:sz w:val="32"/>
      <w:u w:val="single"/>
    </w:rPr>
  </w:style>
  <w:style w:type="paragraph" w:styleId="List">
    <w:name w:val="List"/>
    <w:basedOn w:val="Normal"/>
    <w:semiHidden/>
    <w:rsid w:val="00446C0C"/>
    <w:pPr>
      <w:ind w:left="283" w:hanging="283"/>
    </w:pPr>
    <w:rPr>
      <w:color w:val="FF0000"/>
      <w:u w:val="single"/>
    </w:rPr>
  </w:style>
  <w:style w:type="paragraph" w:styleId="List2">
    <w:name w:val="List 2"/>
    <w:basedOn w:val="Normal"/>
    <w:semiHidden/>
    <w:rsid w:val="00446C0C"/>
    <w:pPr>
      <w:ind w:left="566" w:hanging="283"/>
    </w:pPr>
    <w:rPr>
      <w:color w:val="FF0000"/>
      <w:u w:val="single"/>
    </w:rPr>
  </w:style>
  <w:style w:type="paragraph" w:styleId="List3">
    <w:name w:val="List 3"/>
    <w:basedOn w:val="Normal"/>
    <w:semiHidden/>
    <w:rsid w:val="00446C0C"/>
    <w:pPr>
      <w:ind w:left="849" w:hanging="283"/>
    </w:pPr>
    <w:rPr>
      <w:color w:val="FF0000"/>
      <w:u w:val="single"/>
    </w:rPr>
  </w:style>
  <w:style w:type="paragraph" w:styleId="List4">
    <w:name w:val="List 4"/>
    <w:basedOn w:val="Normal"/>
    <w:semiHidden/>
    <w:rsid w:val="00446C0C"/>
    <w:pPr>
      <w:ind w:left="1132" w:hanging="283"/>
    </w:pPr>
    <w:rPr>
      <w:color w:val="FF0000"/>
      <w:u w:val="single"/>
    </w:rPr>
  </w:style>
  <w:style w:type="paragraph" w:styleId="List5">
    <w:name w:val="List 5"/>
    <w:basedOn w:val="Normal"/>
    <w:semiHidden/>
    <w:rsid w:val="00446C0C"/>
    <w:pPr>
      <w:ind w:left="1415" w:hanging="283"/>
    </w:pPr>
    <w:rPr>
      <w:color w:val="FF0000"/>
      <w:u w:val="single"/>
    </w:rPr>
  </w:style>
  <w:style w:type="paragraph" w:styleId="ListBullet">
    <w:name w:val="List Bullet"/>
    <w:basedOn w:val="Normal"/>
    <w:semiHidden/>
    <w:rsid w:val="00446C0C"/>
    <w:pPr>
      <w:numPr>
        <w:numId w:val="14"/>
      </w:numPr>
    </w:pPr>
    <w:rPr>
      <w:color w:val="FF0000"/>
      <w:u w:val="single"/>
    </w:rPr>
  </w:style>
  <w:style w:type="paragraph" w:styleId="ListBullet2">
    <w:name w:val="List Bullet 2"/>
    <w:basedOn w:val="Normal"/>
    <w:semiHidden/>
    <w:rsid w:val="00446C0C"/>
    <w:pPr>
      <w:numPr>
        <w:numId w:val="15"/>
      </w:numPr>
    </w:pPr>
    <w:rPr>
      <w:color w:val="FF0000"/>
      <w:u w:val="single"/>
    </w:rPr>
  </w:style>
  <w:style w:type="paragraph" w:styleId="ListBullet3">
    <w:name w:val="List Bullet 3"/>
    <w:basedOn w:val="Normal"/>
    <w:semiHidden/>
    <w:rsid w:val="00446C0C"/>
    <w:pPr>
      <w:numPr>
        <w:numId w:val="16"/>
      </w:numPr>
    </w:pPr>
    <w:rPr>
      <w:color w:val="FF0000"/>
      <w:u w:val="single"/>
    </w:rPr>
  </w:style>
  <w:style w:type="paragraph" w:styleId="ListBullet4">
    <w:name w:val="List Bullet 4"/>
    <w:basedOn w:val="Normal"/>
    <w:semiHidden/>
    <w:rsid w:val="00446C0C"/>
    <w:pPr>
      <w:numPr>
        <w:numId w:val="17"/>
      </w:numPr>
    </w:pPr>
    <w:rPr>
      <w:color w:val="FF0000"/>
      <w:u w:val="single"/>
    </w:rPr>
  </w:style>
  <w:style w:type="paragraph" w:styleId="ListBullet5">
    <w:name w:val="List Bullet 5"/>
    <w:basedOn w:val="Normal"/>
    <w:semiHidden/>
    <w:rsid w:val="00446C0C"/>
    <w:pPr>
      <w:numPr>
        <w:numId w:val="18"/>
      </w:numPr>
    </w:pPr>
    <w:rPr>
      <w:color w:val="FF0000"/>
      <w:u w:val="single"/>
    </w:rPr>
  </w:style>
  <w:style w:type="paragraph" w:styleId="ListContinue">
    <w:name w:val="List Continue"/>
    <w:basedOn w:val="Normal"/>
    <w:semiHidden/>
    <w:rsid w:val="00446C0C"/>
    <w:pPr>
      <w:spacing w:after="120"/>
      <w:ind w:left="283"/>
    </w:pPr>
    <w:rPr>
      <w:color w:val="FF0000"/>
      <w:u w:val="single"/>
    </w:rPr>
  </w:style>
  <w:style w:type="paragraph" w:styleId="ListContinue2">
    <w:name w:val="List Continue 2"/>
    <w:basedOn w:val="Normal"/>
    <w:semiHidden/>
    <w:rsid w:val="00446C0C"/>
    <w:pPr>
      <w:spacing w:after="120"/>
      <w:ind w:left="566"/>
    </w:pPr>
    <w:rPr>
      <w:color w:val="FF0000"/>
      <w:u w:val="single"/>
    </w:rPr>
  </w:style>
  <w:style w:type="paragraph" w:styleId="ListContinue3">
    <w:name w:val="List Continue 3"/>
    <w:basedOn w:val="Normal"/>
    <w:semiHidden/>
    <w:rsid w:val="00446C0C"/>
    <w:pPr>
      <w:spacing w:after="120"/>
      <w:ind w:left="849"/>
    </w:pPr>
    <w:rPr>
      <w:color w:val="FF0000"/>
      <w:u w:val="single"/>
    </w:rPr>
  </w:style>
  <w:style w:type="paragraph" w:styleId="ListContinue4">
    <w:name w:val="List Continue 4"/>
    <w:basedOn w:val="Normal"/>
    <w:semiHidden/>
    <w:rsid w:val="00446C0C"/>
    <w:pPr>
      <w:spacing w:after="120"/>
      <w:ind w:left="1132"/>
    </w:pPr>
    <w:rPr>
      <w:color w:val="FF0000"/>
      <w:u w:val="single"/>
    </w:rPr>
  </w:style>
  <w:style w:type="paragraph" w:styleId="ListContinue5">
    <w:name w:val="List Continue 5"/>
    <w:basedOn w:val="Normal"/>
    <w:semiHidden/>
    <w:rsid w:val="00446C0C"/>
    <w:pPr>
      <w:spacing w:after="120"/>
      <w:ind w:left="1415"/>
    </w:pPr>
    <w:rPr>
      <w:color w:val="FF0000"/>
      <w:u w:val="single"/>
    </w:rPr>
  </w:style>
  <w:style w:type="paragraph" w:styleId="ListNumber">
    <w:name w:val="List Number"/>
    <w:basedOn w:val="Normal"/>
    <w:semiHidden/>
    <w:rsid w:val="00446C0C"/>
    <w:pPr>
      <w:numPr>
        <w:numId w:val="19"/>
      </w:numPr>
    </w:pPr>
    <w:rPr>
      <w:color w:val="FF0000"/>
      <w:u w:val="single"/>
    </w:rPr>
  </w:style>
  <w:style w:type="paragraph" w:styleId="ListNumber2">
    <w:name w:val="List Number 2"/>
    <w:basedOn w:val="Normal"/>
    <w:semiHidden/>
    <w:rsid w:val="00446C0C"/>
    <w:pPr>
      <w:numPr>
        <w:numId w:val="20"/>
      </w:numPr>
    </w:pPr>
    <w:rPr>
      <w:color w:val="FF0000"/>
      <w:u w:val="single"/>
    </w:rPr>
  </w:style>
  <w:style w:type="paragraph" w:styleId="ListNumber3">
    <w:name w:val="List Number 3"/>
    <w:basedOn w:val="Normal"/>
    <w:semiHidden/>
    <w:rsid w:val="00446C0C"/>
    <w:pPr>
      <w:numPr>
        <w:numId w:val="21"/>
      </w:numPr>
    </w:pPr>
    <w:rPr>
      <w:color w:val="FF0000"/>
      <w:u w:val="single"/>
    </w:rPr>
  </w:style>
  <w:style w:type="paragraph" w:styleId="ListNumber4">
    <w:name w:val="List Number 4"/>
    <w:basedOn w:val="Normal"/>
    <w:semiHidden/>
    <w:rsid w:val="00446C0C"/>
    <w:pPr>
      <w:numPr>
        <w:numId w:val="22"/>
      </w:numPr>
    </w:pPr>
    <w:rPr>
      <w:color w:val="FF0000"/>
      <w:u w:val="single"/>
    </w:rPr>
  </w:style>
  <w:style w:type="paragraph" w:styleId="ListNumber5">
    <w:name w:val="List Number 5"/>
    <w:basedOn w:val="Normal"/>
    <w:semiHidden/>
    <w:rsid w:val="00446C0C"/>
    <w:pPr>
      <w:numPr>
        <w:numId w:val="23"/>
      </w:numPr>
    </w:pPr>
    <w:rPr>
      <w:color w:val="FF0000"/>
      <w:u w:val="single"/>
    </w:rPr>
  </w:style>
  <w:style w:type="paragraph" w:styleId="MacroText">
    <w:name w:val="macro"/>
    <w:link w:val="MacroTextChar"/>
    <w:semiHidden/>
    <w:rsid w:val="00446C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rial" w:hAnsi="Arial" w:cs="Arial"/>
      <w:color w:val="FF0000"/>
      <w:sz w:val="32"/>
      <w:szCs w:val="20"/>
      <w:u w:val="single"/>
    </w:rPr>
  </w:style>
  <w:style w:type="character" w:customStyle="1" w:styleId="MacroTextChar">
    <w:name w:val="Macro Text Char"/>
    <w:basedOn w:val="DefaultParagraphFont"/>
    <w:link w:val="MacroText"/>
    <w:semiHidden/>
    <w:rsid w:val="00446C0C"/>
    <w:rPr>
      <w:rFonts w:ascii="Arial" w:eastAsia="Times New Roman" w:hAnsi="Arial" w:cs="Arial"/>
      <w:color w:val="FF0000"/>
      <w:sz w:val="32"/>
      <w:szCs w:val="20"/>
      <w:u w:val="single"/>
    </w:rPr>
  </w:style>
  <w:style w:type="paragraph" w:styleId="MessageHeader">
    <w:name w:val="Message Header"/>
    <w:basedOn w:val="Normal"/>
    <w:link w:val="MessageHeaderChar"/>
    <w:semiHidden/>
    <w:rsid w:val="00446C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color w:val="FF0000"/>
      <w:szCs w:val="24"/>
      <w:u w:val="single"/>
    </w:rPr>
  </w:style>
  <w:style w:type="character" w:customStyle="1" w:styleId="MessageHeaderChar">
    <w:name w:val="Message Header Char"/>
    <w:basedOn w:val="DefaultParagraphFont"/>
    <w:link w:val="MessageHeader"/>
    <w:semiHidden/>
    <w:rsid w:val="00446C0C"/>
    <w:rPr>
      <w:rFonts w:ascii="Arial" w:eastAsia="Times New Roman" w:hAnsi="Arial" w:cs="Arial"/>
      <w:color w:val="FF0000"/>
      <w:sz w:val="21"/>
      <w:szCs w:val="24"/>
      <w:u w:val="single"/>
      <w:shd w:val="pct20" w:color="auto" w:fill="auto"/>
    </w:rPr>
  </w:style>
  <w:style w:type="paragraph" w:styleId="NormalWeb">
    <w:name w:val="Normal (Web)"/>
    <w:basedOn w:val="Normal"/>
    <w:semiHidden/>
    <w:rsid w:val="00446C0C"/>
    <w:rPr>
      <w:color w:val="FF0000"/>
      <w:szCs w:val="24"/>
      <w:u w:val="single"/>
    </w:rPr>
  </w:style>
  <w:style w:type="paragraph" w:styleId="NormalIndent">
    <w:name w:val="Normal Indent"/>
    <w:basedOn w:val="Normal"/>
    <w:semiHidden/>
    <w:rsid w:val="00446C0C"/>
    <w:pPr>
      <w:ind w:left="720"/>
    </w:pPr>
    <w:rPr>
      <w:color w:val="FF0000"/>
      <w:u w:val="single"/>
    </w:rPr>
  </w:style>
  <w:style w:type="paragraph" w:styleId="NoteHeading">
    <w:name w:val="Note Heading"/>
    <w:basedOn w:val="Normal"/>
    <w:next w:val="Normal"/>
    <w:link w:val="NoteHeadingChar"/>
    <w:semiHidden/>
    <w:rsid w:val="00446C0C"/>
    <w:rPr>
      <w:color w:val="FF0000"/>
      <w:u w:val="single"/>
    </w:rPr>
  </w:style>
  <w:style w:type="character" w:customStyle="1" w:styleId="NoteHeadingChar">
    <w:name w:val="Note Heading Char"/>
    <w:basedOn w:val="DefaultParagraphFont"/>
    <w:link w:val="NoteHeading"/>
    <w:semiHidden/>
    <w:rsid w:val="00446C0C"/>
    <w:rPr>
      <w:rFonts w:ascii="Arial" w:eastAsia="Times New Roman" w:hAnsi="Arial" w:cs="Arial"/>
      <w:color w:val="FF0000"/>
      <w:sz w:val="21"/>
      <w:szCs w:val="20"/>
      <w:u w:val="single"/>
    </w:rPr>
  </w:style>
  <w:style w:type="paragraph" w:customStyle="1" w:styleId="Organisationname">
    <w:name w:val="Organisation name"/>
    <w:next w:val="BodyText"/>
    <w:rsid w:val="00446C0C"/>
    <w:pPr>
      <w:spacing w:after="0" w:line="240" w:lineRule="auto"/>
    </w:pPr>
    <w:rPr>
      <w:rFonts w:ascii="Arial" w:hAnsi="Arial" w:cs="Arial"/>
      <w:b/>
      <w:color w:val="005958"/>
      <w:sz w:val="23"/>
      <w:szCs w:val="26"/>
    </w:rPr>
  </w:style>
  <w:style w:type="character" w:styleId="PageNumber">
    <w:name w:val="page number"/>
    <w:basedOn w:val="DefaultParagraphFont"/>
    <w:semiHidden/>
    <w:rsid w:val="00446C0C"/>
    <w:rPr>
      <w:rFonts w:ascii="Arial" w:hAnsi="Arial" w:cs="Arial"/>
      <w:sz w:val="20"/>
    </w:rPr>
  </w:style>
  <w:style w:type="paragraph" w:customStyle="1" w:styleId="PictureIndent">
    <w:name w:val="Picture Indent"/>
    <w:next w:val="BodyText"/>
    <w:rsid w:val="00446C0C"/>
    <w:pPr>
      <w:spacing w:before="120" w:after="60" w:line="240" w:lineRule="auto"/>
      <w:ind w:left="794"/>
    </w:pPr>
    <w:rPr>
      <w:rFonts w:ascii="Arial" w:hAnsi="Arial" w:cs="Arial"/>
      <w:sz w:val="20"/>
      <w:szCs w:val="24"/>
    </w:rPr>
  </w:style>
  <w:style w:type="paragraph" w:customStyle="1" w:styleId="PictureLeft">
    <w:name w:val="Picture Left"/>
    <w:next w:val="BodyText"/>
    <w:rsid w:val="00446C0C"/>
    <w:pPr>
      <w:spacing w:before="120" w:after="60" w:line="240" w:lineRule="auto"/>
    </w:pPr>
    <w:rPr>
      <w:rFonts w:ascii="Arial" w:eastAsia="Times" w:hAnsi="Arial" w:cs="Arial"/>
      <w:sz w:val="20"/>
      <w:szCs w:val="24"/>
    </w:rPr>
  </w:style>
  <w:style w:type="paragraph" w:styleId="PlainText">
    <w:name w:val="Plain Text"/>
    <w:basedOn w:val="Normal"/>
    <w:link w:val="PlainTextChar"/>
    <w:semiHidden/>
    <w:rsid w:val="00446C0C"/>
    <w:rPr>
      <w:color w:val="FF0000"/>
      <w:u w:val="single"/>
    </w:rPr>
  </w:style>
  <w:style w:type="character" w:customStyle="1" w:styleId="PlainTextChar">
    <w:name w:val="Plain Text Char"/>
    <w:basedOn w:val="DefaultParagraphFont"/>
    <w:link w:val="PlainText"/>
    <w:semiHidden/>
    <w:rsid w:val="00446C0C"/>
    <w:rPr>
      <w:rFonts w:ascii="Arial" w:eastAsia="Times New Roman" w:hAnsi="Arial" w:cs="Arial"/>
      <w:color w:val="FF0000"/>
      <w:sz w:val="21"/>
      <w:szCs w:val="20"/>
      <w:u w:val="single"/>
    </w:rPr>
  </w:style>
  <w:style w:type="paragraph" w:customStyle="1" w:styleId="Quotetext">
    <w:name w:val="Quote text"/>
    <w:next w:val="BodyText"/>
    <w:rsid w:val="00446C0C"/>
    <w:pPr>
      <w:spacing w:before="120" w:after="120" w:line="240" w:lineRule="auto"/>
      <w:ind w:left="1440" w:right="646"/>
    </w:pPr>
    <w:rPr>
      <w:rFonts w:ascii="Arial" w:eastAsia="Times" w:hAnsi="Arial" w:cs="Arial"/>
      <w:sz w:val="18"/>
      <w:szCs w:val="24"/>
    </w:rPr>
  </w:style>
  <w:style w:type="paragraph" w:customStyle="1" w:styleId="Reporttitle">
    <w:name w:val="Report title"/>
    <w:next w:val="BodyText"/>
    <w:rsid w:val="00446C0C"/>
    <w:pPr>
      <w:spacing w:after="0" w:line="240" w:lineRule="auto"/>
    </w:pPr>
    <w:rPr>
      <w:rFonts w:ascii="Arial" w:eastAsia="Times" w:hAnsi="Arial" w:cs="Arial"/>
      <w:sz w:val="64"/>
      <w:szCs w:val="96"/>
      <w:lang w:eastAsia="en-AU"/>
    </w:rPr>
  </w:style>
  <w:style w:type="paragraph" w:customStyle="1" w:styleId="Reporttitle2">
    <w:name w:val="Report_title 2"/>
    <w:next w:val="BodyText"/>
    <w:rsid w:val="00446C0C"/>
    <w:pPr>
      <w:spacing w:before="120" w:after="120" w:line="240" w:lineRule="auto"/>
    </w:pPr>
    <w:rPr>
      <w:rFonts w:ascii="Arial" w:eastAsia="Times" w:hAnsi="Arial" w:cs="Arial"/>
      <w:color w:val="005958"/>
      <w:sz w:val="44"/>
      <w:szCs w:val="96"/>
      <w:lang w:eastAsia="en-AU"/>
    </w:rPr>
  </w:style>
  <w:style w:type="paragraph" w:styleId="Salutation">
    <w:name w:val="Salutation"/>
    <w:basedOn w:val="Normal"/>
    <w:next w:val="Normal"/>
    <w:link w:val="SalutationChar"/>
    <w:semiHidden/>
    <w:rsid w:val="00446C0C"/>
    <w:rPr>
      <w:color w:val="FF0000"/>
      <w:u w:val="single"/>
    </w:rPr>
  </w:style>
  <w:style w:type="character" w:customStyle="1" w:styleId="SalutationChar">
    <w:name w:val="Salutation Char"/>
    <w:basedOn w:val="DefaultParagraphFont"/>
    <w:link w:val="Salutation"/>
    <w:semiHidden/>
    <w:rsid w:val="00446C0C"/>
    <w:rPr>
      <w:rFonts w:ascii="Arial" w:eastAsia="Times New Roman" w:hAnsi="Arial" w:cs="Arial"/>
      <w:color w:val="FF0000"/>
      <w:sz w:val="21"/>
      <w:szCs w:val="20"/>
      <w:u w:val="single"/>
    </w:rPr>
  </w:style>
  <w:style w:type="paragraph" w:styleId="Signature">
    <w:name w:val="Signature"/>
    <w:basedOn w:val="Normal"/>
    <w:link w:val="SignatureChar"/>
    <w:semiHidden/>
    <w:rsid w:val="00446C0C"/>
    <w:pPr>
      <w:ind w:left="4252"/>
    </w:pPr>
    <w:rPr>
      <w:color w:val="FF0000"/>
      <w:u w:val="single"/>
    </w:rPr>
  </w:style>
  <w:style w:type="character" w:customStyle="1" w:styleId="SignatureChar">
    <w:name w:val="Signature Char"/>
    <w:basedOn w:val="DefaultParagraphFont"/>
    <w:link w:val="Signature"/>
    <w:semiHidden/>
    <w:rsid w:val="00446C0C"/>
    <w:rPr>
      <w:rFonts w:ascii="Arial" w:eastAsia="Times New Roman" w:hAnsi="Arial" w:cs="Arial"/>
      <w:color w:val="FF0000"/>
      <w:sz w:val="21"/>
      <w:szCs w:val="20"/>
      <w:u w:val="single"/>
    </w:rPr>
  </w:style>
  <w:style w:type="paragraph" w:customStyle="1" w:styleId="Spacer">
    <w:name w:val="Spacer"/>
    <w:next w:val="BodyText"/>
    <w:rsid w:val="00446C0C"/>
    <w:pPr>
      <w:spacing w:after="0" w:line="240" w:lineRule="auto"/>
    </w:pPr>
    <w:rPr>
      <w:rFonts w:ascii="Arial" w:hAnsi="Arial" w:cs="Arial"/>
      <w:sz w:val="12"/>
      <w:szCs w:val="12"/>
    </w:rPr>
  </w:style>
  <w:style w:type="character" w:styleId="Strong">
    <w:name w:val="Strong"/>
    <w:basedOn w:val="DefaultParagraphFont"/>
    <w:qFormat/>
    <w:rsid w:val="00446C0C"/>
    <w:rPr>
      <w:rFonts w:ascii="Arial" w:hAnsi="Arial" w:cs="Arial"/>
      <w:bCs/>
      <w:color w:val="FF0000"/>
      <w:sz w:val="32"/>
      <w:u w:val="single"/>
    </w:rPr>
  </w:style>
  <w:style w:type="paragraph" w:customStyle="1" w:styleId="Subtitle">
    <w:name w:val="Sub title"/>
    <w:next w:val="BodyText"/>
    <w:rsid w:val="00446C0C"/>
    <w:pPr>
      <w:spacing w:after="0" w:line="240" w:lineRule="auto"/>
    </w:pPr>
    <w:rPr>
      <w:rFonts w:ascii="Arial" w:eastAsia="Times" w:hAnsi="Arial" w:cs="Arial"/>
      <w:sz w:val="48"/>
      <w:szCs w:val="40"/>
      <w:lang w:eastAsia="en-AU"/>
    </w:rPr>
  </w:style>
  <w:style w:type="paragraph" w:customStyle="1" w:styleId="Subtitle2">
    <w:name w:val="Sub title 2"/>
    <w:next w:val="BodyText"/>
    <w:rsid w:val="00446C0C"/>
    <w:pPr>
      <w:spacing w:before="120" w:after="0" w:line="240" w:lineRule="auto"/>
      <w:ind w:right="-284"/>
      <w:contextualSpacing/>
    </w:pPr>
    <w:rPr>
      <w:rFonts w:ascii="Arial" w:eastAsia="Times" w:hAnsi="Arial" w:cs="Arial"/>
      <w:noProof/>
      <w:sz w:val="36"/>
      <w:szCs w:val="40"/>
      <w:lang w:eastAsia="en-AU"/>
    </w:rPr>
  </w:style>
  <w:style w:type="paragraph" w:styleId="Subtitle0">
    <w:name w:val="Subtitle"/>
    <w:basedOn w:val="Normal"/>
    <w:link w:val="SubtitleChar"/>
    <w:qFormat/>
    <w:rsid w:val="00446C0C"/>
    <w:pPr>
      <w:spacing w:after="60"/>
      <w:jc w:val="center"/>
      <w:outlineLvl w:val="1"/>
    </w:pPr>
    <w:rPr>
      <w:color w:val="FF0000"/>
      <w:szCs w:val="24"/>
      <w:u w:val="single"/>
    </w:rPr>
  </w:style>
  <w:style w:type="character" w:customStyle="1" w:styleId="SubtitleChar">
    <w:name w:val="Subtitle Char"/>
    <w:basedOn w:val="DefaultParagraphFont"/>
    <w:link w:val="Subtitle0"/>
    <w:rsid w:val="00446C0C"/>
    <w:rPr>
      <w:rFonts w:ascii="Arial" w:eastAsia="Times New Roman" w:hAnsi="Arial" w:cs="Arial"/>
      <w:color w:val="FF0000"/>
      <w:sz w:val="21"/>
      <w:szCs w:val="24"/>
      <w:u w:val="single"/>
    </w:rPr>
  </w:style>
  <w:style w:type="paragraph" w:customStyle="1" w:styleId="Table-Number">
    <w:name w:val="Table - Number"/>
    <w:rsid w:val="00446C0C"/>
    <w:pPr>
      <w:numPr>
        <w:numId w:val="24"/>
      </w:numPr>
      <w:spacing w:before="60" w:after="60" w:line="240" w:lineRule="auto"/>
    </w:pPr>
    <w:rPr>
      <w:rFonts w:ascii="Arial" w:hAnsi="Arial" w:cs="Arial"/>
      <w:noProof/>
      <w:sz w:val="18"/>
      <w:szCs w:val="18"/>
    </w:rPr>
  </w:style>
  <w:style w:type="table" w:styleId="Table3Deffects1">
    <w:name w:val="Table 3D effects 1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GuidanceText">
    <w:name w:val="Table Guidance Text"/>
    <w:next w:val="Normal"/>
    <w:rsid w:val="00446C0C"/>
    <w:pPr>
      <w:spacing w:before="60" w:after="60" w:line="240" w:lineRule="auto"/>
    </w:pPr>
    <w:rPr>
      <w:rFonts w:ascii="Arial" w:hAnsi="Arial" w:cs="Arial"/>
      <w:i/>
      <w:color w:val="0000FF"/>
      <w:sz w:val="18"/>
      <w:szCs w:val="18"/>
    </w:rPr>
  </w:style>
  <w:style w:type="paragraph" w:customStyle="1" w:styleId="TableText-List">
    <w:name w:val="Table Text - List"/>
    <w:rsid w:val="00446C0C"/>
    <w:pPr>
      <w:numPr>
        <w:numId w:val="25"/>
      </w:numPr>
      <w:spacing w:before="60" w:after="60" w:line="240" w:lineRule="auto"/>
    </w:pPr>
    <w:rPr>
      <w:rFonts w:ascii="Arial" w:hAnsi="Arial" w:cs="Arial"/>
      <w:kern w:val="22"/>
      <w:sz w:val="20"/>
      <w:szCs w:val="18"/>
    </w:rPr>
  </w:style>
  <w:style w:type="paragraph" w:customStyle="1" w:styleId="TableGuidanceText-List">
    <w:name w:val="Table Guidance Text - List"/>
    <w:basedOn w:val="TableText-List"/>
    <w:rsid w:val="00446C0C"/>
    <w:rPr>
      <w:i/>
      <w:color w:val="0000FF"/>
    </w:rPr>
  </w:style>
  <w:style w:type="paragraph" w:customStyle="1" w:styleId="TableHeader">
    <w:name w:val="Table Header"/>
    <w:rsid w:val="00446C0C"/>
    <w:pPr>
      <w:keepNext/>
      <w:spacing w:before="60" w:after="20" w:line="240" w:lineRule="auto"/>
    </w:pPr>
    <w:rPr>
      <w:rFonts w:ascii="Arial" w:hAnsi="Arial" w:cs="Arial"/>
      <w:b/>
      <w:color w:val="FFFFFF"/>
      <w:sz w:val="20"/>
      <w:szCs w:val="20"/>
    </w:rPr>
  </w:style>
  <w:style w:type="paragraph" w:customStyle="1" w:styleId="TableHeaderSecondary">
    <w:name w:val="Table Header Secondary"/>
    <w:rsid w:val="00446C0C"/>
    <w:pPr>
      <w:spacing w:before="60" w:after="20" w:line="240" w:lineRule="auto"/>
    </w:pPr>
    <w:rPr>
      <w:rFonts w:ascii="Arial" w:hAnsi="Arial" w:cs="Arial"/>
      <w:b/>
      <w:color w:val="FFFFFF"/>
      <w:sz w:val="20"/>
      <w:szCs w:val="20"/>
    </w:rPr>
  </w:style>
  <w:style w:type="paragraph" w:customStyle="1" w:styleId="TableHeaderVertical">
    <w:name w:val="Table Header Vertical"/>
    <w:basedOn w:val="TableHeader"/>
    <w:rsid w:val="00446C0C"/>
    <w:pPr>
      <w:keepNext w:val="0"/>
      <w:spacing w:after="60"/>
    </w:pPr>
  </w:style>
  <w:style w:type="paragraph" w:customStyle="1" w:styleId="TableLabel">
    <w:name w:val="Table Label"/>
    <w:next w:val="BodyText"/>
    <w:rsid w:val="00F901CA"/>
    <w:pPr>
      <w:keepNext/>
      <w:keepLines/>
      <w:tabs>
        <w:tab w:val="left" w:pos="1701"/>
      </w:tabs>
      <w:spacing w:before="120" w:after="60" w:line="260" w:lineRule="atLeast"/>
      <w:ind w:left="1020" w:hanging="680"/>
    </w:pPr>
    <w:rPr>
      <w:rFonts w:ascii="Arial" w:hAnsi="Arial" w:cs="Times New Roman"/>
      <w:i/>
      <w:iCs/>
      <w:sz w:val="21"/>
      <w:szCs w:val="20"/>
    </w:rPr>
  </w:style>
  <w:style w:type="table" w:styleId="TableList1">
    <w:name w:val="Table List 1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446C0C"/>
    <w:pPr>
      <w:ind w:left="320" w:hanging="320"/>
    </w:pPr>
    <w:rPr>
      <w:color w:val="FF0000"/>
      <w:u w:val="single"/>
    </w:rPr>
  </w:style>
  <w:style w:type="paragraph" w:styleId="TableofFigures">
    <w:name w:val="table of figures"/>
    <w:next w:val="BodyText"/>
    <w:rsid w:val="00446C0C"/>
    <w:pPr>
      <w:tabs>
        <w:tab w:val="left" w:pos="1710"/>
        <w:tab w:val="right" w:leader="dot" w:pos="9923"/>
      </w:tabs>
      <w:spacing w:after="0" w:line="240" w:lineRule="auto"/>
      <w:ind w:left="1701" w:right="567" w:hanging="907"/>
    </w:pPr>
    <w:rPr>
      <w:rFonts w:ascii="Arial" w:eastAsia="Times" w:hAnsi="Arial" w:cs="Arial"/>
      <w:noProof/>
      <w:sz w:val="20"/>
      <w:szCs w:val="20"/>
    </w:rPr>
  </w:style>
  <w:style w:type="table" w:styleId="TableProfessional">
    <w:name w:val="Table Professional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rsid w:val="00446C0C"/>
    <w:pPr>
      <w:spacing w:before="40" w:after="40" w:line="240" w:lineRule="auto"/>
    </w:pPr>
    <w:rPr>
      <w:rFonts w:ascii="Arial" w:hAnsi="Arial" w:cs="Arial"/>
      <w:sz w:val="20"/>
      <w:szCs w:val="18"/>
    </w:rPr>
  </w:style>
  <w:style w:type="paragraph" w:customStyle="1" w:styleId="TableText-Bold">
    <w:name w:val="Table Text - Bold"/>
    <w:rsid w:val="00446C0C"/>
    <w:pPr>
      <w:spacing w:before="60" w:after="60" w:line="240" w:lineRule="auto"/>
    </w:pPr>
    <w:rPr>
      <w:rFonts w:ascii="Arial" w:hAnsi="Arial" w:cs="Arial"/>
      <w:b/>
      <w:sz w:val="20"/>
      <w:szCs w:val="18"/>
    </w:rPr>
  </w:style>
  <w:style w:type="paragraph" w:customStyle="1" w:styleId="TableText-Centred">
    <w:name w:val="Table Text - Centred"/>
    <w:rsid w:val="00446C0C"/>
    <w:pPr>
      <w:spacing w:before="60" w:after="60" w:line="240" w:lineRule="auto"/>
      <w:jc w:val="center"/>
    </w:pPr>
    <w:rPr>
      <w:rFonts w:ascii="Arial" w:hAnsi="Arial" w:cs="Arial"/>
      <w:sz w:val="20"/>
      <w:szCs w:val="18"/>
    </w:rPr>
  </w:style>
  <w:style w:type="paragraph" w:customStyle="1" w:styleId="TableText-CentredBold">
    <w:name w:val="Table Text - Centred / Bold"/>
    <w:rsid w:val="00446C0C"/>
    <w:pPr>
      <w:spacing w:before="60" w:after="60" w:line="240" w:lineRule="auto"/>
      <w:jc w:val="center"/>
    </w:pPr>
    <w:rPr>
      <w:rFonts w:ascii="Arial" w:hAnsi="Arial" w:cs="Arial"/>
      <w:b/>
      <w:sz w:val="20"/>
      <w:szCs w:val="18"/>
    </w:rPr>
  </w:style>
  <w:style w:type="paragraph" w:customStyle="1" w:styleId="TableText-CentredColour">
    <w:name w:val="Table Text - Centred Colour"/>
    <w:basedOn w:val="Normal"/>
    <w:rsid w:val="00446C0C"/>
    <w:pPr>
      <w:spacing w:before="60" w:after="60"/>
      <w:jc w:val="center"/>
    </w:pPr>
    <w:rPr>
      <w:color w:val="0B5656"/>
      <w:sz w:val="18"/>
    </w:rPr>
  </w:style>
  <w:style w:type="paragraph" w:customStyle="1" w:styleId="TableText-Colour">
    <w:name w:val="Table Text - Colour"/>
    <w:basedOn w:val="Normal"/>
    <w:rsid w:val="00446C0C"/>
    <w:pPr>
      <w:spacing w:before="60" w:after="60"/>
    </w:pPr>
    <w:rPr>
      <w:color w:val="0B5656"/>
      <w:sz w:val="18"/>
    </w:rPr>
  </w:style>
  <w:style w:type="paragraph" w:customStyle="1" w:styleId="TableText-Italics">
    <w:name w:val="Table Text - Italics"/>
    <w:rsid w:val="00446C0C"/>
    <w:pPr>
      <w:spacing w:before="60" w:after="60" w:line="240" w:lineRule="auto"/>
    </w:pPr>
    <w:rPr>
      <w:rFonts w:ascii="Arial" w:hAnsi="Arial" w:cs="Arial"/>
      <w:i/>
      <w:sz w:val="20"/>
      <w:szCs w:val="18"/>
    </w:rPr>
  </w:style>
  <w:style w:type="paragraph" w:customStyle="1" w:styleId="TableText-List-Level1">
    <w:name w:val="Table Text - List - Level 1"/>
    <w:rsid w:val="00446C0C"/>
    <w:pPr>
      <w:numPr>
        <w:ilvl w:val="1"/>
        <w:numId w:val="26"/>
      </w:numPr>
      <w:spacing w:before="60" w:after="60" w:line="240" w:lineRule="auto"/>
    </w:pPr>
    <w:rPr>
      <w:rFonts w:ascii="Arial" w:hAnsi="Arial" w:cs="Arial"/>
      <w:sz w:val="20"/>
      <w:szCs w:val="18"/>
    </w:rPr>
  </w:style>
  <w:style w:type="paragraph" w:customStyle="1" w:styleId="TableText-List-Level2">
    <w:name w:val="Table Text - List - Level 2"/>
    <w:rsid w:val="00446C0C"/>
    <w:pPr>
      <w:numPr>
        <w:ilvl w:val="2"/>
        <w:numId w:val="26"/>
      </w:numPr>
      <w:spacing w:before="60" w:after="60" w:line="240" w:lineRule="auto"/>
    </w:pPr>
    <w:rPr>
      <w:rFonts w:ascii="Arial" w:hAnsi="Arial" w:cs="Arial"/>
      <w:sz w:val="20"/>
      <w:szCs w:val="18"/>
    </w:rPr>
  </w:style>
  <w:style w:type="paragraph" w:customStyle="1" w:styleId="TableText-List-Nolinespacing">
    <w:name w:val="Table Text - List - No line spacing"/>
    <w:rsid w:val="00446C0C"/>
    <w:pPr>
      <w:numPr>
        <w:numId w:val="27"/>
      </w:numPr>
      <w:spacing w:after="0" w:line="240" w:lineRule="auto"/>
    </w:pPr>
    <w:rPr>
      <w:rFonts w:ascii="Arial" w:hAnsi="Arial" w:cs="Arial"/>
      <w:kern w:val="22"/>
      <w:sz w:val="20"/>
      <w:szCs w:val="18"/>
    </w:rPr>
  </w:style>
  <w:style w:type="paragraph" w:customStyle="1" w:styleId="TableText-List3">
    <w:name w:val="Table Text - List 3"/>
    <w:rsid w:val="00446C0C"/>
    <w:pPr>
      <w:numPr>
        <w:numId w:val="28"/>
      </w:numPr>
      <w:spacing w:before="60" w:after="60" w:line="240" w:lineRule="auto"/>
    </w:pPr>
    <w:rPr>
      <w:rFonts w:ascii="Arial" w:eastAsia="Times" w:hAnsi="Arial" w:cs="Arial"/>
      <w:sz w:val="20"/>
      <w:szCs w:val="18"/>
    </w:rPr>
  </w:style>
  <w:style w:type="paragraph" w:customStyle="1" w:styleId="TableText-ListIndent">
    <w:name w:val="Table Text - List Indent"/>
    <w:rsid w:val="00446C0C"/>
    <w:pPr>
      <w:numPr>
        <w:numId w:val="29"/>
      </w:numPr>
      <w:spacing w:before="60" w:after="60" w:line="240" w:lineRule="auto"/>
    </w:pPr>
    <w:rPr>
      <w:rFonts w:ascii="Arial" w:eastAsia="Times" w:hAnsi="Arial" w:cs="Arial"/>
      <w:sz w:val="20"/>
      <w:szCs w:val="18"/>
    </w:rPr>
  </w:style>
  <w:style w:type="paragraph" w:customStyle="1" w:styleId="TableText-ListItalics">
    <w:name w:val="Table Text - List Italics"/>
    <w:rsid w:val="00446C0C"/>
    <w:pPr>
      <w:numPr>
        <w:numId w:val="30"/>
      </w:numPr>
      <w:spacing w:before="60" w:after="60" w:line="240" w:lineRule="auto"/>
    </w:pPr>
    <w:rPr>
      <w:rFonts w:ascii="Arial" w:eastAsia="Times" w:hAnsi="Arial" w:cs="Arial"/>
      <w:i/>
      <w:kern w:val="22"/>
      <w:sz w:val="20"/>
      <w:szCs w:val="18"/>
    </w:rPr>
  </w:style>
  <w:style w:type="paragraph" w:customStyle="1" w:styleId="TableText-numbers">
    <w:name w:val="Table Text - numbers"/>
    <w:basedOn w:val="TableText"/>
    <w:semiHidden/>
    <w:rsid w:val="00446C0C"/>
    <w:pPr>
      <w:numPr>
        <w:numId w:val="31"/>
      </w:numPr>
    </w:pPr>
    <w:rPr>
      <w:szCs w:val="24"/>
    </w:rPr>
  </w:style>
  <w:style w:type="paragraph" w:customStyle="1" w:styleId="TableTextSmall">
    <w:name w:val="Table Text Small"/>
    <w:rsid w:val="00446C0C"/>
    <w:pPr>
      <w:spacing w:before="60" w:after="60" w:line="240" w:lineRule="auto"/>
    </w:pPr>
    <w:rPr>
      <w:rFonts w:ascii="Arial" w:hAnsi="Arial" w:cs="Arial"/>
      <w:sz w:val="16"/>
      <w:szCs w:val="18"/>
    </w:rPr>
  </w:style>
  <w:style w:type="paragraph" w:customStyle="1" w:styleId="TableTextSmallBold">
    <w:name w:val="Table Text Small Bold"/>
    <w:rsid w:val="00446C0C"/>
    <w:pPr>
      <w:spacing w:before="60" w:after="60" w:line="240" w:lineRule="auto"/>
    </w:pPr>
    <w:rPr>
      <w:rFonts w:ascii="Arial" w:eastAsia="Times" w:hAnsi="Arial" w:cs="Arial"/>
      <w:b/>
      <w:sz w:val="16"/>
      <w:szCs w:val="18"/>
    </w:rPr>
  </w:style>
  <w:style w:type="table" w:styleId="TableTheme">
    <w:name w:val="Table Theme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46C0C"/>
    <w:pPr>
      <w:spacing w:before="240" w:after="60"/>
      <w:jc w:val="center"/>
      <w:outlineLvl w:val="0"/>
    </w:pPr>
    <w:rPr>
      <w:b/>
      <w:bCs/>
      <w:color w:val="FF0000"/>
      <w:kern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446C0C"/>
    <w:rPr>
      <w:rFonts w:ascii="Arial" w:eastAsia="Times New Roman" w:hAnsi="Arial" w:cs="Arial"/>
      <w:b/>
      <w:bCs/>
      <w:color w:val="FF0000"/>
      <w:kern w:val="28"/>
      <w:sz w:val="21"/>
      <w:szCs w:val="32"/>
      <w:u w:val="single"/>
    </w:rPr>
  </w:style>
  <w:style w:type="paragraph" w:customStyle="1" w:styleId="Titledateandversion">
    <w:name w:val="Title date and version"/>
    <w:rsid w:val="00446C0C"/>
    <w:pPr>
      <w:spacing w:after="0" w:line="400" w:lineRule="atLeast"/>
    </w:pPr>
    <w:rPr>
      <w:rFonts w:ascii="Arial" w:eastAsia="Times" w:hAnsi="Arial" w:cs="Arial"/>
      <w:sz w:val="28"/>
      <w:szCs w:val="30"/>
      <w:lang w:eastAsia="en-AU"/>
    </w:rPr>
  </w:style>
  <w:style w:type="paragraph" w:styleId="TOAHeading">
    <w:name w:val="toa heading"/>
    <w:basedOn w:val="Normal"/>
    <w:next w:val="Normal"/>
    <w:semiHidden/>
    <w:rsid w:val="00446C0C"/>
    <w:pPr>
      <w:spacing w:before="120"/>
    </w:pPr>
    <w:rPr>
      <w:b/>
      <w:bCs/>
      <w:color w:val="FF0000"/>
      <w:szCs w:val="24"/>
      <w:u w:val="single"/>
    </w:rPr>
  </w:style>
  <w:style w:type="paragraph" w:styleId="TOC1">
    <w:name w:val="toc 1"/>
    <w:next w:val="Normal"/>
    <w:rsid w:val="00446C0C"/>
    <w:pPr>
      <w:tabs>
        <w:tab w:val="left" w:pos="1361"/>
        <w:tab w:val="right" w:leader="dot" w:pos="9923"/>
      </w:tabs>
      <w:spacing w:before="240" w:after="120" w:line="240" w:lineRule="auto"/>
      <w:ind w:left="1361" w:right="567" w:hanging="567"/>
    </w:pPr>
    <w:rPr>
      <w:rFonts w:ascii="Arial" w:hAnsi="Arial" w:cs="Arial"/>
      <w:b/>
      <w:noProof/>
      <w:sz w:val="20"/>
      <w:szCs w:val="24"/>
      <w:lang w:eastAsia="en-AU"/>
    </w:rPr>
  </w:style>
  <w:style w:type="paragraph" w:styleId="TOC2">
    <w:name w:val="toc 2"/>
    <w:next w:val="Normal"/>
    <w:rsid w:val="00446C0C"/>
    <w:pPr>
      <w:tabs>
        <w:tab w:val="left" w:pos="1932"/>
        <w:tab w:val="right" w:leader="dot" w:pos="9923"/>
      </w:tabs>
      <w:spacing w:before="60" w:after="60" w:line="240" w:lineRule="auto"/>
      <w:ind w:left="1928" w:right="567" w:hanging="567"/>
    </w:pPr>
    <w:rPr>
      <w:rFonts w:ascii="Arial" w:hAnsi="Arial" w:cs="Times New Roman"/>
      <w:noProof/>
      <w:sz w:val="20"/>
      <w:szCs w:val="24"/>
      <w:lang w:eastAsia="en-AU"/>
    </w:rPr>
  </w:style>
  <w:style w:type="paragraph" w:styleId="TOC3">
    <w:name w:val="toc 3"/>
    <w:next w:val="Normal"/>
    <w:rsid w:val="00446C0C"/>
    <w:pPr>
      <w:tabs>
        <w:tab w:val="left" w:pos="2758"/>
        <w:tab w:val="right" w:leader="dot" w:pos="9923"/>
      </w:tabs>
      <w:spacing w:before="60" w:after="60" w:line="240" w:lineRule="auto"/>
      <w:ind w:left="2779" w:right="544" w:hanging="851"/>
    </w:pPr>
    <w:rPr>
      <w:rFonts w:ascii="Arial" w:hAnsi="Arial" w:cs="Arial"/>
      <w:sz w:val="20"/>
      <w:szCs w:val="20"/>
    </w:rPr>
  </w:style>
  <w:style w:type="paragraph" w:styleId="TOC4">
    <w:name w:val="toc 4"/>
    <w:basedOn w:val="Normal"/>
    <w:next w:val="Normal"/>
    <w:semiHidden/>
    <w:rsid w:val="00446C0C"/>
    <w:pPr>
      <w:ind w:left="960"/>
    </w:pPr>
    <w:rPr>
      <w:color w:val="FF0000"/>
      <w:u w:val="single"/>
    </w:rPr>
  </w:style>
  <w:style w:type="paragraph" w:styleId="TOC5">
    <w:name w:val="toc 5"/>
    <w:next w:val="Normal"/>
    <w:autoRedefine/>
    <w:semiHidden/>
    <w:rsid w:val="00446C0C"/>
    <w:pPr>
      <w:tabs>
        <w:tab w:val="left" w:pos="2223"/>
        <w:tab w:val="right" w:leader="dot" w:pos="9923"/>
      </w:tabs>
      <w:spacing w:before="240" w:after="120" w:line="240" w:lineRule="auto"/>
      <w:ind w:left="2280" w:hanging="1482"/>
    </w:pPr>
    <w:rPr>
      <w:rFonts w:ascii="Arial" w:eastAsia="Times" w:hAnsi="Arial" w:cs="Arial"/>
      <w:b/>
      <w:noProof/>
      <w:sz w:val="20"/>
      <w:szCs w:val="20"/>
      <w:lang w:val="en-US"/>
    </w:rPr>
  </w:style>
  <w:style w:type="paragraph" w:styleId="TOC6">
    <w:name w:val="toc 6"/>
    <w:next w:val="Normal"/>
    <w:autoRedefine/>
    <w:semiHidden/>
    <w:rsid w:val="00446C0C"/>
    <w:pPr>
      <w:tabs>
        <w:tab w:val="right" w:leader="dot" w:pos="9923"/>
        <w:tab w:val="right" w:leader="dot" w:pos="9953"/>
      </w:tabs>
      <w:spacing w:before="60" w:after="60" w:line="240" w:lineRule="auto"/>
      <w:ind w:left="1372"/>
    </w:pPr>
    <w:rPr>
      <w:rFonts w:ascii="Arial" w:hAnsi="Arial" w:cs="Arial"/>
      <w:noProof/>
      <w:sz w:val="20"/>
      <w:szCs w:val="24"/>
      <w:lang w:eastAsia="en-AU"/>
    </w:rPr>
  </w:style>
  <w:style w:type="paragraph" w:styleId="TOC7">
    <w:name w:val="toc 7"/>
    <w:basedOn w:val="Normal"/>
    <w:next w:val="Normal"/>
    <w:semiHidden/>
    <w:rsid w:val="00446C0C"/>
    <w:pPr>
      <w:ind w:left="1920"/>
    </w:pPr>
    <w:rPr>
      <w:color w:val="FF0000"/>
      <w:u w:val="single"/>
    </w:rPr>
  </w:style>
  <w:style w:type="paragraph" w:styleId="TOC8">
    <w:name w:val="toc 8"/>
    <w:basedOn w:val="Normal"/>
    <w:next w:val="Normal"/>
    <w:semiHidden/>
    <w:rsid w:val="00446C0C"/>
    <w:pPr>
      <w:ind w:left="2240"/>
    </w:pPr>
    <w:rPr>
      <w:color w:val="FF0000"/>
      <w:u w:val="single"/>
    </w:rPr>
  </w:style>
  <w:style w:type="paragraph" w:styleId="TOC9">
    <w:name w:val="toc 9"/>
    <w:basedOn w:val="Normal"/>
    <w:next w:val="Normal"/>
    <w:semiHidden/>
    <w:rsid w:val="00446C0C"/>
    <w:pPr>
      <w:ind w:left="2560"/>
    </w:pPr>
    <w:rPr>
      <w:color w:val="FF0000"/>
      <w:u w:val="single"/>
    </w:rPr>
  </w:style>
  <w:style w:type="character" w:styleId="PlaceholderText">
    <w:name w:val="Placeholder Text"/>
    <w:basedOn w:val="DefaultParagraphFont"/>
    <w:uiPriority w:val="99"/>
    <w:semiHidden/>
    <w:rsid w:val="00F17A3B"/>
    <w:rPr>
      <w:color w:val="808080"/>
    </w:rPr>
  </w:style>
  <w:style w:type="paragraph" w:customStyle="1" w:styleId="paragraph">
    <w:name w:val="paragraph"/>
    <w:basedOn w:val="Normal"/>
    <w:rsid w:val="00841C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841C1D"/>
  </w:style>
  <w:style w:type="character" w:customStyle="1" w:styleId="eop">
    <w:name w:val="eop"/>
    <w:basedOn w:val="DefaultParagraphFont"/>
    <w:rsid w:val="00841C1D"/>
  </w:style>
  <w:style w:type="character" w:customStyle="1" w:styleId="scxw222290125">
    <w:name w:val="scxw222290125"/>
    <w:basedOn w:val="DefaultParagraphFont"/>
    <w:rsid w:val="00841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4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icgov.sharepoint.com/sites/VicgovAssetLibrary/Shared%20Documents/CSV%20Templates/Corporate/CSV%20General%20Document%20NO%20cover%20NO%20number.dotx" TargetMode="External"/></Relationships>
</file>

<file path=word/theme/theme1.xml><?xml version="1.0" encoding="utf-8"?>
<a:theme xmlns:a="http://schemas.openxmlformats.org/drawingml/2006/main" name="CSVTheme">
  <a:themeElements>
    <a:clrScheme name="CSV Red">
      <a:dk1>
        <a:srgbClr val="000000"/>
      </a:dk1>
      <a:lt1>
        <a:sysClr val="window" lastClr="FFFFFF"/>
      </a:lt1>
      <a:dk2>
        <a:srgbClr val="001C3A"/>
      </a:dk2>
      <a:lt2>
        <a:srgbClr val="E7E6E6"/>
      </a:lt2>
      <a:accent1>
        <a:srgbClr val="D3254A"/>
      </a:accent1>
      <a:accent2>
        <a:srgbClr val="FFEC00"/>
      </a:accent2>
      <a:accent3>
        <a:srgbClr val="E98726"/>
      </a:accent3>
      <a:accent4>
        <a:srgbClr val="93003D"/>
      </a:accent4>
      <a:accent5>
        <a:srgbClr val="0B5656"/>
      </a:accent5>
      <a:accent6>
        <a:srgbClr val="00A673"/>
      </a:accent6>
      <a:hlink>
        <a:srgbClr val="0563C1"/>
      </a:hlink>
      <a:folHlink>
        <a:srgbClr val="954F72"/>
      </a:folHlink>
    </a:clrScheme>
    <a:fontScheme name="Court Services PP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SVTheme" id="{AA2A264E-81D1-4679-B73B-EFDD862EDC8C}" vid="{49A18F89-B508-4BCB-B944-E766C1FCBEA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5D65EDA3896418CAE06DE8154E474" ma:contentTypeVersion="11" ma:contentTypeDescription="Create a new document." ma:contentTypeScope="" ma:versionID="212d6acf9df378c31eabde40027fc765">
  <xsd:schema xmlns:xsd="http://www.w3.org/2001/XMLSchema" xmlns:xs="http://www.w3.org/2001/XMLSchema" xmlns:p="http://schemas.microsoft.com/office/2006/metadata/properties" xmlns:ns2="370c71ca-81d4-4996-9618-9854091502d0" xmlns:ns3="e6e5fc63-5e84-447a-849c-c6c81ab05098" targetNamespace="http://schemas.microsoft.com/office/2006/metadata/properties" ma:root="true" ma:fieldsID="70172fff757b021988e137afc9d06dcb" ns2:_="" ns3:_="">
    <xsd:import namespace="370c71ca-81d4-4996-9618-9854091502d0"/>
    <xsd:import namespace="e6e5fc63-5e84-447a-849c-c6c81ab050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c71ca-81d4-4996-9618-9854091502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5fc63-5e84-447a-849c-c6c81ab05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CF620A-3410-4F88-87FC-54BABF9FE6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AF6D49-4D8B-426A-8C3E-33DA16F6B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c71ca-81d4-4996-9618-9854091502d0"/>
    <ds:schemaRef ds:uri="e6e5fc63-5e84-447a-849c-c6c81ab05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68112B-D5B9-4FBA-9629-CF5B4A5FE6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0FB04D-7890-498F-BE62-F46720E56EB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6e5fc63-5e84-447a-849c-c6c81ab05098"/>
    <ds:schemaRef ds:uri="370c71ca-81d4-4996-9618-9854091502d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CSV%20General%20Document%20NO%20cover%20NO%20number.dotx</Template>
  <TotalTime>45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Video transcript: building features and amenities - Bendigo Law Courts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screening at the Bendigo Law Courts</dc:title>
  <dc:subject/>
  <dc:creator>Marcel Ianno (CSV)</dc:creator>
  <cp:keywords/>
  <dc:description/>
  <cp:lastModifiedBy>Marcel Ianno (CSV)</cp:lastModifiedBy>
  <cp:revision>13</cp:revision>
  <dcterms:created xsi:type="dcterms:W3CDTF">2024-04-22T02:01:00Z</dcterms:created>
  <dcterms:modified xsi:type="dcterms:W3CDTF">2024-04-22T04:28:00Z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0x0101005F5FA1C1EF8EAA42A6347BF9B5A44C54</vt:lpwstr>
  </property>
</Properties>
</file>