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E931A" w14:textId="77777777" w:rsidR="00FF243C" w:rsidRDefault="00281FED" w:rsidP="006B63F7">
      <w:bookmarkStart w:id="0" w:name="_Toc58149986"/>
      <w:bookmarkStart w:id="1" w:name="_Ref171759389"/>
      <w:bookmarkStart w:id="2" w:name="_Toc373914669"/>
      <w:bookmarkStart w:id="3" w:name="_Toc391847426"/>
      <w:bookmarkStart w:id="4" w:name="_Toc41659991"/>
      <w:r>
        <w:rPr>
          <w:noProof/>
        </w:rPr>
        <w:drawing>
          <wp:anchor distT="0" distB="0" distL="114300" distR="114300" simplePos="0" relativeHeight="251663872" behindDoc="0" locked="1" layoutInCell="1" allowOverlap="1" wp14:anchorId="07D7508B" wp14:editId="6A398769">
            <wp:simplePos x="0" y="0"/>
            <wp:positionH relativeFrom="page">
              <wp:posOffset>0</wp:posOffset>
            </wp:positionH>
            <wp:positionV relativeFrom="page">
              <wp:posOffset>0</wp:posOffset>
            </wp:positionV>
            <wp:extent cx="7560000" cy="93960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939600"/>
                    </a:xfrm>
                    <a:prstGeom prst="rect">
                      <a:avLst/>
                    </a:prstGeom>
                  </pic:spPr>
                </pic:pic>
              </a:graphicData>
            </a:graphic>
            <wp14:sizeRelH relativeFrom="page">
              <wp14:pctWidth>0</wp14:pctWidth>
            </wp14:sizeRelH>
            <wp14:sizeRelV relativeFrom="page">
              <wp14:pctHeight>0</wp14:pctHeight>
            </wp14:sizeRelV>
          </wp:anchor>
        </w:drawing>
      </w:r>
    </w:p>
    <w:p w14:paraId="164E3B6B" w14:textId="77777777" w:rsidR="00FF243C" w:rsidRDefault="00FF243C" w:rsidP="00FF243C"/>
    <w:p w14:paraId="668E8F10" w14:textId="77777777" w:rsidR="003B303B" w:rsidRDefault="003B303B" w:rsidP="00FF243C">
      <w:pPr>
        <w:pStyle w:val="Subtitle"/>
      </w:pPr>
    </w:p>
    <w:p w14:paraId="027F063B" w14:textId="638E5638" w:rsidR="00FF243C" w:rsidRDefault="003B303B" w:rsidP="00FF243C">
      <w:pPr>
        <w:pStyle w:val="Subtitle"/>
      </w:pPr>
      <w:r>
        <w:t>Video transcript</w:t>
      </w:r>
    </w:p>
    <w:p w14:paraId="157E5FA2" w14:textId="6A49D8F3" w:rsidR="003B303B" w:rsidRDefault="00DA3243" w:rsidP="006163C6">
      <w:pPr>
        <w:pStyle w:val="Subtitle2"/>
      </w:pPr>
      <w:bookmarkStart w:id="5" w:name="_Toc58149987"/>
      <w:bookmarkStart w:id="6" w:name="_Ref170023236"/>
      <w:bookmarkStart w:id="7" w:name="_Ref171752613"/>
      <w:bookmarkStart w:id="8" w:name="_Toc373914670"/>
      <w:bookmarkStart w:id="9" w:name="_Toc391847427"/>
      <w:bookmarkEnd w:id="0"/>
      <w:bookmarkEnd w:id="1"/>
      <w:bookmarkEnd w:id="2"/>
      <w:bookmarkEnd w:id="3"/>
      <w:r>
        <w:t>Find your way</w:t>
      </w:r>
      <w:r w:rsidR="008165E7">
        <w:t xml:space="preserve"> at the</w:t>
      </w:r>
      <w:r w:rsidR="003B303B">
        <w:t xml:space="preserve"> Bendigo Law Courts</w:t>
      </w:r>
    </w:p>
    <w:p w14:paraId="1C0B50E7" w14:textId="77777777" w:rsidR="006163C6" w:rsidRPr="006163C6" w:rsidRDefault="006163C6" w:rsidP="006163C6">
      <w:pPr>
        <w:pStyle w:val="BodyText"/>
        <w:rPr>
          <w:lang w:eastAsia="en-AU"/>
        </w:rPr>
      </w:pPr>
    </w:p>
    <w:bookmarkEnd w:id="4"/>
    <w:bookmarkEnd w:id="5"/>
    <w:bookmarkEnd w:id="6"/>
    <w:bookmarkEnd w:id="7"/>
    <w:bookmarkEnd w:id="8"/>
    <w:bookmarkEnd w:id="9"/>
    <w:p w14:paraId="7A52090F" w14:textId="733DBC47" w:rsidR="003B303B" w:rsidRDefault="003B7594" w:rsidP="003B303B">
      <w:pPr>
        <w:pStyle w:val="BodyText"/>
        <w:spacing w:line="360" w:lineRule="auto"/>
      </w:pPr>
      <w:r>
        <w:t>[Opening title card: What to expect when attending the Bendigo Law Courts</w:t>
      </w:r>
      <w:r w:rsidR="00F846A1">
        <w:t xml:space="preserve">. </w:t>
      </w:r>
      <w:r w:rsidR="00121791">
        <w:t>Find Your Way</w:t>
      </w:r>
      <w:r w:rsidR="00877A2F">
        <w:t>]</w:t>
      </w:r>
    </w:p>
    <w:p w14:paraId="64CC15C2" w14:textId="0981907A" w:rsidR="00DA3243" w:rsidRDefault="00DA3243" w:rsidP="00DA3243">
      <w:pPr>
        <w:pStyle w:val="BodyText"/>
        <w:spacing w:line="360" w:lineRule="auto"/>
        <w:rPr>
          <w:rStyle w:val="normaltextrun"/>
          <w:rFonts w:ascii="Segoe UI" w:hAnsi="Segoe UI" w:cs="Segoe UI"/>
          <w:b/>
          <w:bCs/>
          <w:color w:val="323130"/>
          <w:sz w:val="20"/>
          <w:szCs w:val="20"/>
          <w:lang w:eastAsia="en-AU"/>
        </w:rPr>
      </w:pPr>
      <w:r w:rsidRPr="00DA3243">
        <w:rPr>
          <w:rStyle w:val="normaltextrun"/>
          <w:rFonts w:ascii="Segoe UI" w:hAnsi="Segoe UI" w:cs="Segoe UI"/>
          <w:b/>
          <w:bCs/>
          <w:color w:val="323130"/>
          <w:sz w:val="20"/>
          <w:szCs w:val="20"/>
          <w:lang w:eastAsia="en-AU"/>
        </w:rPr>
        <w:t xml:space="preserve">Female narrator: </w:t>
      </w:r>
    </w:p>
    <w:p w14:paraId="47F27803" w14:textId="77777777" w:rsidR="009212D8" w:rsidRDefault="00DA3243" w:rsidP="00DA3243">
      <w:pPr>
        <w:pStyle w:val="BodyText"/>
        <w:spacing w:line="360" w:lineRule="auto"/>
      </w:pPr>
      <w:r w:rsidRPr="009212D8">
        <w:t xml:space="preserve">The Bendigo Law Courts are located on the corner of Mundy and Hargreaves Streets just 300 meters from the historic court building. </w:t>
      </w:r>
    </w:p>
    <w:p w14:paraId="3FEAE4C2" w14:textId="77777777" w:rsidR="007E2187" w:rsidRDefault="00DA3243" w:rsidP="00DA3243">
      <w:pPr>
        <w:pStyle w:val="BodyText"/>
        <w:spacing w:line="360" w:lineRule="auto"/>
      </w:pPr>
      <w:r w:rsidRPr="009212D8">
        <w:t xml:space="preserve">There are two main entries to the building, which are both accessible. </w:t>
      </w:r>
    </w:p>
    <w:p w14:paraId="36FDF446" w14:textId="0F05B03A" w:rsidR="00801BEE" w:rsidRDefault="00845119" w:rsidP="00DA3243">
      <w:pPr>
        <w:pStyle w:val="BodyText"/>
        <w:spacing w:line="360" w:lineRule="auto"/>
      </w:pPr>
      <w:r>
        <w:t xml:space="preserve">[On-screen text: Hargreaves St entrance. The Magistrates’ Court. </w:t>
      </w:r>
      <w:r w:rsidR="00801BEE">
        <w:t>The County Court. The Supreme Court. VCAT. Juries Victoria/Jury Service</w:t>
      </w:r>
      <w:r w:rsidR="002F5EDC">
        <w:t>]</w:t>
      </w:r>
    </w:p>
    <w:p w14:paraId="662E4B57" w14:textId="77777777" w:rsidR="007E2187" w:rsidRDefault="00DA3243" w:rsidP="00DA3243">
      <w:pPr>
        <w:pStyle w:val="BodyText"/>
        <w:spacing w:line="360" w:lineRule="auto"/>
      </w:pPr>
      <w:r w:rsidRPr="009212D8">
        <w:t xml:space="preserve">Use the Hargreaves Street entry for attendance at the Magistrates' Court, the County Court, Supreme Court, VCAT Matters, Juries Victoria and jury service. </w:t>
      </w:r>
    </w:p>
    <w:p w14:paraId="37492A73" w14:textId="684661F5" w:rsidR="002F5EDC" w:rsidRDefault="002F5EDC" w:rsidP="00DA3243">
      <w:pPr>
        <w:pStyle w:val="BodyText"/>
        <w:spacing w:line="360" w:lineRule="auto"/>
      </w:pPr>
      <w:r>
        <w:t>[On-screen text: Mundy Street entrance. The Children’s Court]</w:t>
      </w:r>
    </w:p>
    <w:p w14:paraId="2A9B624F" w14:textId="77777777" w:rsidR="007E2187" w:rsidRDefault="00DA3243" w:rsidP="00DA3243">
      <w:pPr>
        <w:pStyle w:val="BodyText"/>
        <w:spacing w:line="360" w:lineRule="auto"/>
      </w:pPr>
      <w:r w:rsidRPr="009212D8">
        <w:t xml:space="preserve">Use the entrance on Mundy Street to attend a Children's Court matter. </w:t>
      </w:r>
    </w:p>
    <w:p w14:paraId="63408815" w14:textId="77777777" w:rsidR="007E2187" w:rsidRDefault="00DA3243" w:rsidP="00DA3243">
      <w:pPr>
        <w:pStyle w:val="BodyText"/>
        <w:spacing w:line="360" w:lineRule="auto"/>
      </w:pPr>
      <w:r w:rsidRPr="009212D8">
        <w:t xml:space="preserve">Once you have completed the security screening, you can find your hearing and check-in details on the court schedule screens, or you can search on an interactive kiosk. Not all hearings are published, so ask staff on the ground floor for information if you need it. </w:t>
      </w:r>
    </w:p>
    <w:p w14:paraId="3937F275" w14:textId="77777777" w:rsidR="007E2187" w:rsidRDefault="00DA3243" w:rsidP="00DA3243">
      <w:pPr>
        <w:pStyle w:val="BodyText"/>
        <w:spacing w:line="360" w:lineRule="auto"/>
      </w:pPr>
      <w:r w:rsidRPr="009212D8">
        <w:t>To check</w:t>
      </w:r>
      <w:r w:rsidR="007E2187">
        <w:t>-</w:t>
      </w:r>
      <w:r w:rsidRPr="009212D8">
        <w:t xml:space="preserve">in on the day of your hearing and to lodge documents or make applications, staff at the service counters can assist you. </w:t>
      </w:r>
    </w:p>
    <w:p w14:paraId="3A332CB2" w14:textId="749CAA23" w:rsidR="003B7594" w:rsidRPr="009212D8" w:rsidRDefault="003B7594" w:rsidP="00DA3243">
      <w:pPr>
        <w:pStyle w:val="BodyText"/>
        <w:spacing w:line="360" w:lineRule="auto"/>
      </w:pPr>
      <w:r w:rsidRPr="003B303B">
        <w:t>Plan your visit</w:t>
      </w:r>
      <w:r w:rsidR="003B303B" w:rsidRPr="003B303B">
        <w:t>, f</w:t>
      </w:r>
      <w:r w:rsidRPr="003B303B">
        <w:t xml:space="preserve">ind out more about the services available, and find out about court processes at </w:t>
      </w:r>
      <w:proofErr w:type="gramStart"/>
      <w:r w:rsidRPr="003B303B">
        <w:t>bendigo.courts.vic.gov.au</w:t>
      </w:r>
      <w:proofErr w:type="gramEnd"/>
    </w:p>
    <w:p w14:paraId="19C77BBD" w14:textId="207BA4AE" w:rsidR="003B7594" w:rsidRDefault="003B303B" w:rsidP="006163C6">
      <w:pPr>
        <w:pStyle w:val="BodyText"/>
        <w:spacing w:line="360" w:lineRule="auto"/>
      </w:pPr>
      <w:r>
        <w:t>[Closing title card: Plan your visit, search for services, and learn more about court processes at bendigo.courts.vic.gov.au]</w:t>
      </w:r>
    </w:p>
    <w:p w14:paraId="02B6FA8A" w14:textId="27ACA5E9" w:rsidR="00017563" w:rsidRDefault="00017563" w:rsidP="006163C6">
      <w:pPr>
        <w:pStyle w:val="BodyText"/>
        <w:spacing w:line="360" w:lineRule="auto"/>
      </w:pPr>
      <w:r>
        <w:t>[End of transcript]</w:t>
      </w:r>
    </w:p>
    <w:sectPr w:rsidR="00017563" w:rsidSect="00896615">
      <w:headerReference w:type="default" r:id="rId12"/>
      <w:footerReference w:type="default" r:id="rId13"/>
      <w:pgSz w:w="11906" w:h="16838" w:code="9"/>
      <w:pgMar w:top="1134" w:right="1021" w:bottom="567" w:left="102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F1FD3" w14:textId="77777777" w:rsidR="00896615" w:rsidRDefault="00896615">
      <w:pPr>
        <w:spacing w:line="240" w:lineRule="auto"/>
      </w:pPr>
      <w:r>
        <w:separator/>
      </w:r>
    </w:p>
  </w:endnote>
  <w:endnote w:type="continuationSeparator" w:id="0">
    <w:p w14:paraId="6CB0ABF6" w14:textId="77777777" w:rsidR="00896615" w:rsidRDefault="008966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1E0" w:firstRow="1" w:lastRow="1" w:firstColumn="1" w:lastColumn="1" w:noHBand="0" w:noVBand="0"/>
    </w:tblPr>
    <w:tblGrid>
      <w:gridCol w:w="2859"/>
      <w:gridCol w:w="4050"/>
      <w:gridCol w:w="2955"/>
    </w:tblGrid>
    <w:tr w:rsidR="0018438B" w:rsidRPr="00801A7B" w14:paraId="5C89A224" w14:textId="77777777" w:rsidTr="003A790C">
      <w:tc>
        <w:tcPr>
          <w:tcW w:w="1449" w:type="pct"/>
        </w:tcPr>
        <w:p w14:paraId="177139CA" w14:textId="63A6199B" w:rsidR="005D3FED" w:rsidRPr="00801A7B" w:rsidRDefault="005D3FED" w:rsidP="003A790C">
          <w:pPr>
            <w:pStyle w:val="Footer"/>
          </w:pPr>
        </w:p>
      </w:tc>
      <w:tc>
        <w:tcPr>
          <w:tcW w:w="2053" w:type="pct"/>
        </w:tcPr>
        <w:p w14:paraId="6DC2B666" w14:textId="31013C10" w:rsidR="005D3FED" w:rsidRPr="00801A7B" w:rsidRDefault="005D3FED" w:rsidP="006163C6">
          <w:pPr>
            <w:pStyle w:val="Footer"/>
          </w:pPr>
        </w:p>
      </w:tc>
      <w:tc>
        <w:tcPr>
          <w:tcW w:w="1498" w:type="pct"/>
        </w:tcPr>
        <w:p w14:paraId="61DC53D9" w14:textId="2057E63F" w:rsidR="005D3FED" w:rsidRPr="00801A7B" w:rsidRDefault="005D3FED" w:rsidP="003A790C">
          <w:pPr>
            <w:pStyle w:val="Footer"/>
            <w:jc w:val="right"/>
          </w:pPr>
        </w:p>
      </w:tc>
    </w:tr>
  </w:tbl>
  <w:p w14:paraId="271E3804" w14:textId="77777777" w:rsidR="005D3FED" w:rsidRPr="00FB76F7" w:rsidRDefault="005D3FED" w:rsidP="006163C6">
    <w:pPr>
      <w:pStyle w:val="Footer-smalltext"/>
      <w:pBdr>
        <w:bottom w:val="single" w:sz="4" w:space="0" w:color="999999"/>
      </w:pBdr>
    </w:pPr>
  </w:p>
  <w:tbl>
    <w:tblPr>
      <w:tblW w:w="5000" w:type="pct"/>
      <w:tblCellMar>
        <w:left w:w="0" w:type="dxa"/>
        <w:right w:w="0" w:type="dxa"/>
      </w:tblCellMar>
      <w:tblLook w:val="01E0" w:firstRow="1" w:lastRow="1" w:firstColumn="1" w:lastColumn="1" w:noHBand="0" w:noVBand="0"/>
    </w:tblPr>
    <w:tblGrid>
      <w:gridCol w:w="2857"/>
      <w:gridCol w:w="4046"/>
      <w:gridCol w:w="2961"/>
    </w:tblGrid>
    <w:tr w:rsidR="0018438B" w:rsidRPr="00801A7B" w14:paraId="058A55B1" w14:textId="77777777" w:rsidTr="003A790C">
      <w:tc>
        <w:tcPr>
          <w:tcW w:w="1448" w:type="pct"/>
        </w:tcPr>
        <w:p w14:paraId="4D57AB5F" w14:textId="239974A1" w:rsidR="005D3FED" w:rsidRPr="00801A7B" w:rsidRDefault="006B63F7" w:rsidP="003A790C">
          <w:pPr>
            <w:pStyle w:val="Footer"/>
          </w:pPr>
          <w:r>
            <w:t>V</w:t>
          </w:r>
          <w:r w:rsidR="006163C6">
            <w:t xml:space="preserve">ideo Transcript: </w:t>
          </w:r>
          <w:r w:rsidR="00121791" w:rsidRPr="00121791">
            <w:t>Public users – Find your way at the Bendigo Law Courts</w:t>
          </w:r>
        </w:p>
      </w:tc>
      <w:tc>
        <w:tcPr>
          <w:tcW w:w="2051" w:type="pct"/>
        </w:tcPr>
        <w:p w14:paraId="37564503" w14:textId="77777777" w:rsidR="005D3FED" w:rsidRPr="00801A7B" w:rsidRDefault="005D3FED" w:rsidP="003A790C">
          <w:pPr>
            <w:pStyle w:val="Footer"/>
            <w:jc w:val="center"/>
          </w:pPr>
        </w:p>
      </w:tc>
      <w:tc>
        <w:tcPr>
          <w:tcW w:w="1501" w:type="pct"/>
        </w:tcPr>
        <w:p w14:paraId="03A25458" w14:textId="423CC03C" w:rsidR="005D3FED" w:rsidRPr="00801A7B" w:rsidRDefault="006B63F7" w:rsidP="003A790C">
          <w:pPr>
            <w:pStyle w:val="Footer"/>
            <w:jc w:val="right"/>
          </w:pPr>
          <w:r w:rsidRPr="00801A7B">
            <w:t xml:space="preserve">Page </w:t>
          </w:r>
          <w:r w:rsidRPr="00801A7B">
            <w:fldChar w:fldCharType="begin"/>
          </w:r>
          <w:r w:rsidRPr="00801A7B">
            <w:instrText xml:space="preserve"> PAGE </w:instrText>
          </w:r>
          <w:r w:rsidRPr="00801A7B">
            <w:fldChar w:fldCharType="separate"/>
          </w:r>
          <w:r>
            <w:rPr>
              <w:noProof/>
            </w:rPr>
            <w:t>4</w:t>
          </w:r>
          <w:r w:rsidRPr="00801A7B">
            <w:fldChar w:fldCharType="end"/>
          </w:r>
          <w:r w:rsidRPr="00801A7B">
            <w:t xml:space="preserve"> of </w:t>
          </w:r>
          <w:r w:rsidR="006163C6">
            <w:fldChar w:fldCharType="begin"/>
          </w:r>
          <w:r w:rsidR="006163C6">
            <w:instrText xml:space="preserve"> NUMPAGES  \* Arabic </w:instrText>
          </w:r>
          <w:r w:rsidR="006163C6">
            <w:fldChar w:fldCharType="separate"/>
          </w:r>
          <w:r w:rsidR="006163C6">
            <w:rPr>
              <w:noProof/>
            </w:rPr>
            <w:t>5</w:t>
          </w:r>
          <w:r w:rsidR="006163C6">
            <w:fldChar w:fldCharType="end"/>
          </w:r>
        </w:p>
      </w:tc>
    </w:tr>
  </w:tbl>
  <w:p w14:paraId="270610BD" w14:textId="77777777" w:rsidR="005D3FED" w:rsidRPr="00451552" w:rsidRDefault="005D3FED" w:rsidP="003A790C">
    <w:pPr>
      <w:pStyle w:val="NoStyle"/>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37C37" w14:textId="77777777" w:rsidR="00896615" w:rsidRDefault="00896615">
      <w:pPr>
        <w:spacing w:line="240" w:lineRule="auto"/>
      </w:pPr>
      <w:r>
        <w:separator/>
      </w:r>
    </w:p>
  </w:footnote>
  <w:footnote w:type="continuationSeparator" w:id="0">
    <w:p w14:paraId="1109D346" w14:textId="77777777" w:rsidR="00896615" w:rsidRDefault="008966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7" w:type="dxa"/>
        <w:left w:w="0" w:type="dxa"/>
        <w:bottom w:w="57" w:type="dxa"/>
        <w:right w:w="0" w:type="dxa"/>
      </w:tblCellMar>
      <w:tblLook w:val="01E0" w:firstRow="1" w:lastRow="1" w:firstColumn="1" w:lastColumn="1" w:noHBand="0" w:noVBand="0"/>
    </w:tblPr>
    <w:tblGrid>
      <w:gridCol w:w="4969"/>
      <w:gridCol w:w="4895"/>
    </w:tblGrid>
    <w:tr w:rsidR="0018438B" w:rsidRPr="009F29BE" w14:paraId="7CC68FD5" w14:textId="77777777" w:rsidTr="00400786">
      <w:tc>
        <w:tcPr>
          <w:tcW w:w="2519" w:type="pct"/>
          <w:tcBorders>
            <w:bottom w:val="single" w:sz="2" w:space="0" w:color="999999"/>
          </w:tcBorders>
          <w:vAlign w:val="bottom"/>
        </w:tcPr>
        <w:p w14:paraId="7C1B144F" w14:textId="77777777" w:rsidR="005D3FED" w:rsidRPr="00A46E63" w:rsidRDefault="006B63F7" w:rsidP="00400786">
          <w:pPr>
            <w:pStyle w:val="Header"/>
            <w:pBdr>
              <w:between w:val="single" w:sz="2" w:space="1" w:color="999999"/>
            </w:pBdr>
          </w:pPr>
          <w:r>
            <w:t>Court Services Victoria</w:t>
          </w:r>
        </w:p>
      </w:tc>
      <w:tc>
        <w:tcPr>
          <w:tcW w:w="2481" w:type="pct"/>
          <w:tcBorders>
            <w:bottom w:val="single" w:sz="2" w:space="0" w:color="999999"/>
          </w:tcBorders>
          <w:vAlign w:val="bottom"/>
        </w:tcPr>
        <w:p w14:paraId="35E712BC" w14:textId="77777777" w:rsidR="005D3FED" w:rsidRDefault="00D517CE" w:rsidP="008C513B">
          <w:pPr>
            <w:pStyle w:val="Header-Right"/>
          </w:pPr>
          <w:r>
            <w:t>Report Title</w:t>
          </w:r>
        </w:p>
      </w:tc>
    </w:tr>
    <w:tr w:rsidR="0018438B" w:rsidRPr="009F29BE" w14:paraId="4A56E337" w14:textId="77777777" w:rsidTr="00400786">
      <w:tc>
        <w:tcPr>
          <w:tcW w:w="2519" w:type="pct"/>
          <w:tcBorders>
            <w:top w:val="single" w:sz="2" w:space="0" w:color="999999"/>
          </w:tcBorders>
          <w:vAlign w:val="bottom"/>
        </w:tcPr>
        <w:p w14:paraId="6888E0E7" w14:textId="77777777" w:rsidR="005D3FED" w:rsidRPr="00A46E63" w:rsidRDefault="005D3FED" w:rsidP="00400786">
          <w:pPr>
            <w:pStyle w:val="Header"/>
            <w:pBdr>
              <w:between w:val="single" w:sz="2" w:space="1" w:color="999999"/>
            </w:pBdr>
          </w:pPr>
        </w:p>
      </w:tc>
      <w:tc>
        <w:tcPr>
          <w:tcW w:w="2481" w:type="pct"/>
          <w:tcBorders>
            <w:top w:val="single" w:sz="2" w:space="0" w:color="999999"/>
          </w:tcBorders>
          <w:vAlign w:val="bottom"/>
        </w:tcPr>
        <w:p w14:paraId="6628E7F1" w14:textId="77777777" w:rsidR="005D3FED" w:rsidRPr="00DC1F83" w:rsidRDefault="005D3FED" w:rsidP="008C513B">
          <w:pPr>
            <w:pStyle w:val="Header-Right"/>
          </w:pPr>
        </w:p>
      </w:tc>
    </w:tr>
  </w:tbl>
  <w:p w14:paraId="02578695" w14:textId="77777777" w:rsidR="005D3FED" w:rsidRPr="00400786" w:rsidRDefault="005D3FED" w:rsidP="00400786">
    <w:pPr>
      <w:pStyle w:val="NoStyle"/>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323D2C"/>
    <w:multiLevelType w:val="multilevel"/>
    <w:tmpl w:val="8F600390"/>
    <w:lvl w:ilvl="0">
      <w:start w:val="1"/>
      <w:numFmt w:val="decimal"/>
      <w:lvlRestart w:val="0"/>
      <w:pStyle w:val="Table-Number"/>
      <w:lvlText w:val="%1"/>
      <w:lvlJc w:val="left"/>
      <w:pPr>
        <w:tabs>
          <w:tab w:val="num" w:pos="283"/>
        </w:tabs>
        <w:ind w:left="283" w:hanging="283"/>
      </w:pPr>
      <w:rPr>
        <w:rFonts w:ascii="Verdana" w:hAnsi="Verdana"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3" w15:restartNumberingAfterBreak="0">
    <w:nsid w:val="182200AD"/>
    <w:multiLevelType w:val="multilevel"/>
    <w:tmpl w:val="1F9A9BBA"/>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15:restartNumberingAfterBreak="0">
    <w:nsid w:val="21B72C27"/>
    <w:multiLevelType w:val="multilevel"/>
    <w:tmpl w:val="253607E8"/>
    <w:lvl w:ilvl="0">
      <w:start w:val="1"/>
      <w:numFmt w:val="decimal"/>
      <w:lvlRestart w:val="0"/>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5"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17"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19"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23"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30"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16cid:durableId="1247308071">
    <w:abstractNumId w:val="30"/>
  </w:num>
  <w:num w:numId="2" w16cid:durableId="733434529">
    <w:abstractNumId w:val="18"/>
  </w:num>
  <w:num w:numId="3" w16cid:durableId="1055620276">
    <w:abstractNumId w:val="28"/>
  </w:num>
  <w:num w:numId="4" w16cid:durableId="982345449">
    <w:abstractNumId w:val="21"/>
  </w:num>
  <w:num w:numId="5" w16cid:durableId="1973632997">
    <w:abstractNumId w:val="16"/>
  </w:num>
  <w:num w:numId="6" w16cid:durableId="284387113">
    <w:abstractNumId w:val="11"/>
  </w:num>
  <w:num w:numId="7" w16cid:durableId="46682730">
    <w:abstractNumId w:val="29"/>
  </w:num>
  <w:num w:numId="8" w16cid:durableId="2144883304">
    <w:abstractNumId w:val="20"/>
  </w:num>
  <w:num w:numId="9" w16cid:durableId="1538197354">
    <w:abstractNumId w:val="25"/>
  </w:num>
  <w:num w:numId="10" w16cid:durableId="1123575513">
    <w:abstractNumId w:val="19"/>
  </w:num>
  <w:num w:numId="11" w16cid:durableId="458954339">
    <w:abstractNumId w:val="13"/>
  </w:num>
  <w:num w:numId="12" w16cid:durableId="1683362136">
    <w:abstractNumId w:val="27"/>
  </w:num>
  <w:num w:numId="13" w16cid:durableId="2122188472">
    <w:abstractNumId w:val="22"/>
  </w:num>
  <w:num w:numId="14" w16cid:durableId="183635823">
    <w:abstractNumId w:val="9"/>
  </w:num>
  <w:num w:numId="15" w16cid:durableId="346565803">
    <w:abstractNumId w:val="7"/>
  </w:num>
  <w:num w:numId="16" w16cid:durableId="2019767137">
    <w:abstractNumId w:val="6"/>
  </w:num>
  <w:num w:numId="17" w16cid:durableId="23797442">
    <w:abstractNumId w:val="5"/>
  </w:num>
  <w:num w:numId="18" w16cid:durableId="405765187">
    <w:abstractNumId w:val="4"/>
  </w:num>
  <w:num w:numId="19" w16cid:durableId="101390012">
    <w:abstractNumId w:val="8"/>
  </w:num>
  <w:num w:numId="20" w16cid:durableId="1119647719">
    <w:abstractNumId w:val="3"/>
  </w:num>
  <w:num w:numId="21" w16cid:durableId="177739181">
    <w:abstractNumId w:val="2"/>
  </w:num>
  <w:num w:numId="22" w16cid:durableId="1680694427">
    <w:abstractNumId w:val="1"/>
  </w:num>
  <w:num w:numId="23" w16cid:durableId="825393104">
    <w:abstractNumId w:val="0"/>
  </w:num>
  <w:num w:numId="24" w16cid:durableId="1087533647">
    <w:abstractNumId w:val="12"/>
  </w:num>
  <w:num w:numId="25" w16cid:durableId="1433090823">
    <w:abstractNumId w:val="24"/>
  </w:num>
  <w:num w:numId="26" w16cid:durableId="287855223">
    <w:abstractNumId w:val="14"/>
  </w:num>
  <w:num w:numId="27" w16cid:durableId="67962261">
    <w:abstractNumId w:val="15"/>
  </w:num>
  <w:num w:numId="28" w16cid:durableId="468014455">
    <w:abstractNumId w:val="10"/>
  </w:num>
  <w:num w:numId="29" w16cid:durableId="332102447">
    <w:abstractNumId w:val="17"/>
  </w:num>
  <w:num w:numId="30" w16cid:durableId="1471821212">
    <w:abstractNumId w:val="26"/>
  </w:num>
  <w:num w:numId="31" w16cid:durableId="19029090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594"/>
    <w:rsid w:val="00017563"/>
    <w:rsid w:val="0002701F"/>
    <w:rsid w:val="000644E6"/>
    <w:rsid w:val="00066D20"/>
    <w:rsid w:val="0007782D"/>
    <w:rsid w:val="00121791"/>
    <w:rsid w:val="00165B35"/>
    <w:rsid w:val="00197DE4"/>
    <w:rsid w:val="00263612"/>
    <w:rsid w:val="00281FED"/>
    <w:rsid w:val="002F5EDC"/>
    <w:rsid w:val="00335F48"/>
    <w:rsid w:val="00373DFD"/>
    <w:rsid w:val="00395CBA"/>
    <w:rsid w:val="003B303B"/>
    <w:rsid w:val="003B7594"/>
    <w:rsid w:val="003D4FA9"/>
    <w:rsid w:val="003F4D92"/>
    <w:rsid w:val="00446C0C"/>
    <w:rsid w:val="0046441A"/>
    <w:rsid w:val="004A68BA"/>
    <w:rsid w:val="004B48F1"/>
    <w:rsid w:val="00540215"/>
    <w:rsid w:val="005750DB"/>
    <w:rsid w:val="00592C54"/>
    <w:rsid w:val="005B4052"/>
    <w:rsid w:val="005D3FED"/>
    <w:rsid w:val="005F750F"/>
    <w:rsid w:val="006163C6"/>
    <w:rsid w:val="0066566E"/>
    <w:rsid w:val="006B63F7"/>
    <w:rsid w:val="0073774D"/>
    <w:rsid w:val="00753D7D"/>
    <w:rsid w:val="007540CD"/>
    <w:rsid w:val="00797329"/>
    <w:rsid w:val="007E2187"/>
    <w:rsid w:val="00801BEE"/>
    <w:rsid w:val="008165E7"/>
    <w:rsid w:val="00841C1D"/>
    <w:rsid w:val="00845119"/>
    <w:rsid w:val="00850144"/>
    <w:rsid w:val="00877A2F"/>
    <w:rsid w:val="00896615"/>
    <w:rsid w:val="009212D8"/>
    <w:rsid w:val="00934D00"/>
    <w:rsid w:val="00993FE1"/>
    <w:rsid w:val="009952ED"/>
    <w:rsid w:val="009E4DCA"/>
    <w:rsid w:val="00A21376"/>
    <w:rsid w:val="00A72DAB"/>
    <w:rsid w:val="00AD1B8A"/>
    <w:rsid w:val="00B47A18"/>
    <w:rsid w:val="00B510B0"/>
    <w:rsid w:val="00B91472"/>
    <w:rsid w:val="00BA63EA"/>
    <w:rsid w:val="00BC486C"/>
    <w:rsid w:val="00BF024A"/>
    <w:rsid w:val="00C046CF"/>
    <w:rsid w:val="00C31F5D"/>
    <w:rsid w:val="00C55435"/>
    <w:rsid w:val="00C60712"/>
    <w:rsid w:val="00CA3BD4"/>
    <w:rsid w:val="00D517CE"/>
    <w:rsid w:val="00D97FB8"/>
    <w:rsid w:val="00DA2B4D"/>
    <w:rsid w:val="00DA3243"/>
    <w:rsid w:val="00DF2530"/>
    <w:rsid w:val="00DF69EB"/>
    <w:rsid w:val="00F16C1D"/>
    <w:rsid w:val="00F17A3B"/>
    <w:rsid w:val="00F74D81"/>
    <w:rsid w:val="00F846A1"/>
    <w:rsid w:val="00F901CA"/>
    <w:rsid w:val="00FB65CF"/>
    <w:rsid w:val="00FE4C27"/>
    <w:rsid w:val="00FF243C"/>
    <w:rsid w:val="00FF3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580B7"/>
  <w15:chartTrackingRefBased/>
  <w15:docId w15:val="{173454B8-2E3B-4BF5-902D-3FFA75BA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63F7"/>
    <w:pPr>
      <w:spacing w:after="0" w:line="260" w:lineRule="atLeast"/>
    </w:pPr>
    <w:rPr>
      <w:rFonts w:ascii="Arial" w:hAnsi="Arial" w:cs="Arial"/>
      <w:sz w:val="21"/>
      <w:szCs w:val="20"/>
    </w:rPr>
  </w:style>
  <w:style w:type="paragraph" w:styleId="Heading1">
    <w:name w:val="heading 1"/>
    <w:next w:val="Heading2"/>
    <w:link w:val="Heading1Char"/>
    <w:qFormat/>
    <w:rsid w:val="00F901CA"/>
    <w:pPr>
      <w:keepNext/>
      <w:spacing w:before="360" w:after="240" w:line="240" w:lineRule="auto"/>
      <w:outlineLvl w:val="0"/>
    </w:pPr>
    <w:rPr>
      <w:rFonts w:ascii="Arial" w:hAnsi="Arial" w:cs="Arial"/>
      <w:b/>
      <w:color w:val="0B5656"/>
      <w:sz w:val="32"/>
      <w:szCs w:val="36"/>
    </w:rPr>
  </w:style>
  <w:style w:type="paragraph" w:styleId="Heading2">
    <w:name w:val="heading 2"/>
    <w:next w:val="BodyText"/>
    <w:link w:val="Heading2Char"/>
    <w:qFormat/>
    <w:rsid w:val="00F901CA"/>
    <w:pPr>
      <w:keepNext/>
      <w:tabs>
        <w:tab w:val="left" w:pos="907"/>
      </w:tabs>
      <w:spacing w:before="240" w:after="240" w:line="240" w:lineRule="auto"/>
      <w:outlineLvl w:val="1"/>
    </w:pPr>
    <w:rPr>
      <w:rFonts w:ascii="Arial" w:hAnsi="Arial" w:cs="Arial"/>
      <w:b/>
      <w:color w:val="0B5656"/>
      <w:sz w:val="28"/>
      <w:szCs w:val="28"/>
    </w:rPr>
  </w:style>
  <w:style w:type="paragraph" w:styleId="Heading3">
    <w:name w:val="heading 3"/>
    <w:next w:val="BodyText"/>
    <w:link w:val="Heading3Char"/>
    <w:qFormat/>
    <w:rsid w:val="00FE4C27"/>
    <w:pPr>
      <w:keepNext/>
      <w:tabs>
        <w:tab w:val="left" w:pos="907"/>
      </w:tabs>
      <w:spacing w:before="240" w:after="120" w:line="240" w:lineRule="auto"/>
      <w:outlineLvl w:val="2"/>
    </w:pPr>
    <w:rPr>
      <w:rFonts w:ascii="Arial" w:hAnsi="Arial" w:cs="Arial"/>
      <w:b/>
      <w:color w:val="0B5656"/>
      <w:sz w:val="24"/>
      <w:szCs w:val="26"/>
    </w:rPr>
  </w:style>
  <w:style w:type="paragraph" w:styleId="Heading4">
    <w:name w:val="heading 4"/>
    <w:next w:val="BodyText"/>
    <w:link w:val="Heading4Char"/>
    <w:qFormat/>
    <w:rsid w:val="00FE4C27"/>
    <w:pPr>
      <w:keepNext/>
      <w:numPr>
        <w:ilvl w:val="3"/>
        <w:numId w:val="11"/>
      </w:numPr>
      <w:spacing w:before="120" w:after="120" w:line="240" w:lineRule="auto"/>
      <w:ind w:left="0"/>
      <w:outlineLvl w:val="3"/>
    </w:pPr>
    <w:rPr>
      <w:rFonts w:ascii="Arial" w:hAnsi="Arial" w:cs="Arial"/>
      <w:b/>
      <w:color w:val="0B5656"/>
      <w:sz w:val="21"/>
      <w:szCs w:val="20"/>
    </w:rPr>
  </w:style>
  <w:style w:type="paragraph" w:styleId="Heading5">
    <w:name w:val="heading 5"/>
    <w:basedOn w:val="Normal"/>
    <w:next w:val="Normal"/>
    <w:link w:val="Heading5Char"/>
    <w:qFormat/>
    <w:rsid w:val="00446C0C"/>
    <w:pPr>
      <w:spacing w:before="240" w:after="60"/>
      <w:outlineLvl w:val="4"/>
    </w:pPr>
    <w:rPr>
      <w:bCs/>
      <w:iCs/>
      <w:color w:val="FF0000"/>
      <w:szCs w:val="26"/>
      <w:u w:val="single"/>
    </w:rPr>
  </w:style>
  <w:style w:type="paragraph" w:styleId="Heading6">
    <w:name w:val="heading 6"/>
    <w:basedOn w:val="Normal"/>
    <w:next w:val="Normal"/>
    <w:link w:val="Heading6Char"/>
    <w:qFormat/>
    <w:rsid w:val="00446C0C"/>
    <w:pPr>
      <w:spacing w:before="240" w:after="60"/>
      <w:outlineLvl w:val="5"/>
    </w:pPr>
    <w:rPr>
      <w:b/>
      <w:bCs/>
      <w:color w:val="FF0000"/>
      <w:u w:val="single"/>
    </w:rPr>
  </w:style>
  <w:style w:type="paragraph" w:styleId="Heading7">
    <w:name w:val="heading 7"/>
    <w:basedOn w:val="Normal"/>
    <w:next w:val="Normal"/>
    <w:link w:val="Heading7Char"/>
    <w:qFormat/>
    <w:rsid w:val="00446C0C"/>
    <w:pPr>
      <w:spacing w:before="240" w:after="60"/>
      <w:outlineLvl w:val="6"/>
    </w:pPr>
    <w:rPr>
      <w:color w:val="FF0000"/>
      <w:szCs w:val="24"/>
      <w:u w:val="single"/>
    </w:rPr>
  </w:style>
  <w:style w:type="paragraph" w:styleId="Heading8">
    <w:name w:val="heading 8"/>
    <w:basedOn w:val="Normal"/>
    <w:next w:val="Normal"/>
    <w:link w:val="Heading8Char"/>
    <w:qFormat/>
    <w:rsid w:val="00446C0C"/>
    <w:pPr>
      <w:spacing w:before="240" w:after="60"/>
      <w:outlineLvl w:val="7"/>
    </w:pPr>
    <w:rPr>
      <w:i/>
      <w:iCs/>
      <w:color w:val="FF0000"/>
      <w:szCs w:val="24"/>
      <w:u w:val="single"/>
    </w:rPr>
  </w:style>
  <w:style w:type="paragraph" w:styleId="Heading9">
    <w:name w:val="heading 9"/>
    <w:basedOn w:val="Normal"/>
    <w:link w:val="Heading9Char"/>
    <w:qFormat/>
    <w:rsid w:val="00446C0C"/>
    <w:pPr>
      <w:spacing w:before="240" w:after="60"/>
      <w:outlineLvl w:val="8"/>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65CF"/>
    <w:rPr>
      <w:rFonts w:ascii="Arial" w:eastAsia="Times New Roman" w:hAnsi="Arial" w:cs="Arial"/>
      <w:b/>
      <w:color w:val="0B5656"/>
      <w:sz w:val="28"/>
      <w:szCs w:val="28"/>
    </w:rPr>
  </w:style>
  <w:style w:type="character" w:customStyle="1" w:styleId="Heading3Char">
    <w:name w:val="Heading 3 Char"/>
    <w:basedOn w:val="DefaultParagraphFont"/>
    <w:link w:val="Heading3"/>
    <w:rsid w:val="00FB65CF"/>
    <w:rPr>
      <w:rFonts w:ascii="Arial" w:eastAsia="Times New Roman" w:hAnsi="Arial" w:cs="Arial"/>
      <w:b/>
      <w:color w:val="0B5656"/>
      <w:sz w:val="24"/>
      <w:szCs w:val="26"/>
    </w:rPr>
  </w:style>
  <w:style w:type="character" w:customStyle="1" w:styleId="Heading1Char">
    <w:name w:val="Heading 1 Char"/>
    <w:basedOn w:val="DefaultParagraphFont"/>
    <w:link w:val="Heading1"/>
    <w:rsid w:val="00F901CA"/>
    <w:rPr>
      <w:rFonts w:ascii="Arial" w:hAnsi="Arial" w:cs="Arial"/>
      <w:b/>
      <w:color w:val="0B5656"/>
      <w:sz w:val="32"/>
      <w:szCs w:val="36"/>
    </w:rPr>
  </w:style>
  <w:style w:type="paragraph" w:styleId="NoSpacing">
    <w:name w:val="No Spacing"/>
    <w:uiPriority w:val="1"/>
    <w:qFormat/>
    <w:rsid w:val="00592C54"/>
    <w:pPr>
      <w:spacing w:after="0" w:line="240" w:lineRule="auto"/>
    </w:pPr>
    <w:rPr>
      <w:rFonts w:ascii="Trebuchet MS" w:hAnsi="Trebuchet MS"/>
      <w:color w:val="595959" w:themeColor="text1" w:themeTint="A6"/>
      <w:sz w:val="32"/>
    </w:rPr>
  </w:style>
  <w:style w:type="paragraph" w:styleId="ListParagraph">
    <w:name w:val="List Paragraph"/>
    <w:basedOn w:val="Normal"/>
    <w:uiPriority w:val="34"/>
    <w:qFormat/>
    <w:rsid w:val="000644E6"/>
    <w:pPr>
      <w:ind w:left="720"/>
      <w:contextualSpacing/>
    </w:pPr>
  </w:style>
  <w:style w:type="character" w:customStyle="1" w:styleId="Heading4Char">
    <w:name w:val="Heading 4 Char"/>
    <w:basedOn w:val="DefaultParagraphFont"/>
    <w:link w:val="Heading4"/>
    <w:rsid w:val="00FE4C27"/>
    <w:rPr>
      <w:rFonts w:ascii="Arial" w:hAnsi="Arial" w:cs="Arial"/>
      <w:b/>
      <w:color w:val="0B5656"/>
      <w:sz w:val="21"/>
      <w:szCs w:val="20"/>
    </w:rPr>
  </w:style>
  <w:style w:type="numbering" w:styleId="111111">
    <w:name w:val="Outline List 2"/>
    <w:basedOn w:val="NoList"/>
    <w:semiHidden/>
    <w:rsid w:val="00446C0C"/>
    <w:pPr>
      <w:numPr>
        <w:numId w:val="1"/>
      </w:numPr>
    </w:pPr>
  </w:style>
  <w:style w:type="numbering" w:styleId="1ai">
    <w:name w:val="Outline List 1"/>
    <w:basedOn w:val="NoList"/>
    <w:semiHidden/>
    <w:rsid w:val="00446C0C"/>
    <w:pPr>
      <w:numPr>
        <w:numId w:val="2"/>
      </w:numPr>
    </w:pPr>
  </w:style>
  <w:style w:type="paragraph" w:customStyle="1" w:styleId="AppendixHeading1">
    <w:name w:val="Appendix Heading 1"/>
    <w:next w:val="Normal"/>
    <w:rsid w:val="00446C0C"/>
    <w:pPr>
      <w:keepNext/>
      <w:pageBreakBefore/>
      <w:numPr>
        <w:numId w:val="3"/>
      </w:numPr>
      <w:tabs>
        <w:tab w:val="left" w:pos="2268"/>
      </w:tabs>
      <w:spacing w:after="120" w:line="240" w:lineRule="auto"/>
      <w:contextualSpacing/>
      <w:outlineLvl w:val="0"/>
    </w:pPr>
    <w:rPr>
      <w:rFonts w:ascii="Arial" w:hAnsi="Arial" w:cs="Arial"/>
      <w:color w:val="008CA7"/>
      <w:sz w:val="32"/>
      <w:szCs w:val="36"/>
    </w:rPr>
  </w:style>
  <w:style w:type="paragraph" w:customStyle="1" w:styleId="AppendixHeading2">
    <w:name w:val="Appendix Heading 2"/>
    <w:next w:val="BodyText"/>
    <w:rsid w:val="00446C0C"/>
    <w:pPr>
      <w:keepNext/>
      <w:numPr>
        <w:ilvl w:val="1"/>
        <w:numId w:val="3"/>
      </w:numPr>
      <w:spacing w:before="240" w:after="120" w:line="240" w:lineRule="auto"/>
      <w:outlineLvl w:val="1"/>
    </w:pPr>
    <w:rPr>
      <w:rFonts w:ascii="Arial" w:hAnsi="Arial" w:cs="Arial"/>
      <w:iCs/>
      <w:color w:val="008CA7"/>
      <w:sz w:val="28"/>
      <w:szCs w:val="28"/>
      <w:lang w:val="en-US"/>
    </w:rPr>
  </w:style>
  <w:style w:type="paragraph" w:styleId="BodyText">
    <w:name w:val="Body Text"/>
    <w:link w:val="BodyTextChar"/>
    <w:rsid w:val="00F901CA"/>
    <w:pPr>
      <w:spacing w:before="180" w:after="180" w:line="260" w:lineRule="atLeast"/>
    </w:pPr>
    <w:rPr>
      <w:rFonts w:ascii="Arial" w:hAnsi="Arial" w:cs="Arial"/>
      <w:sz w:val="21"/>
      <w:szCs w:val="24"/>
    </w:rPr>
  </w:style>
  <w:style w:type="character" w:customStyle="1" w:styleId="BodyTextChar">
    <w:name w:val="Body Text Char"/>
    <w:basedOn w:val="DefaultParagraphFont"/>
    <w:link w:val="BodyText"/>
    <w:rsid w:val="00F901CA"/>
    <w:rPr>
      <w:rFonts w:ascii="Arial" w:hAnsi="Arial" w:cs="Arial"/>
      <w:sz w:val="21"/>
      <w:szCs w:val="24"/>
    </w:rPr>
  </w:style>
  <w:style w:type="character" w:customStyle="1" w:styleId="Heading5Char">
    <w:name w:val="Heading 5 Char"/>
    <w:basedOn w:val="DefaultParagraphFont"/>
    <w:link w:val="Heading5"/>
    <w:rsid w:val="00446C0C"/>
    <w:rPr>
      <w:rFonts w:ascii="Arial" w:eastAsia="Times New Roman" w:hAnsi="Arial" w:cs="Arial"/>
      <w:bCs/>
      <w:iCs/>
      <w:color w:val="FF0000"/>
      <w:sz w:val="21"/>
      <w:szCs w:val="26"/>
      <w:u w:val="single"/>
    </w:rPr>
  </w:style>
  <w:style w:type="character" w:customStyle="1" w:styleId="Heading6Char">
    <w:name w:val="Heading 6 Char"/>
    <w:basedOn w:val="DefaultParagraphFont"/>
    <w:link w:val="Heading6"/>
    <w:rsid w:val="00446C0C"/>
    <w:rPr>
      <w:rFonts w:ascii="Arial" w:eastAsia="Times New Roman" w:hAnsi="Arial" w:cs="Arial"/>
      <w:b/>
      <w:bCs/>
      <w:color w:val="FF0000"/>
      <w:sz w:val="21"/>
      <w:szCs w:val="20"/>
      <w:u w:val="single"/>
    </w:rPr>
  </w:style>
  <w:style w:type="character" w:customStyle="1" w:styleId="Heading7Char">
    <w:name w:val="Heading 7 Char"/>
    <w:basedOn w:val="DefaultParagraphFont"/>
    <w:link w:val="Heading7"/>
    <w:rsid w:val="00446C0C"/>
    <w:rPr>
      <w:rFonts w:ascii="Arial" w:eastAsia="Times New Roman" w:hAnsi="Arial" w:cs="Arial"/>
      <w:color w:val="FF0000"/>
      <w:sz w:val="21"/>
      <w:szCs w:val="24"/>
      <w:u w:val="single"/>
    </w:rPr>
  </w:style>
  <w:style w:type="character" w:customStyle="1" w:styleId="Heading8Char">
    <w:name w:val="Heading 8 Char"/>
    <w:basedOn w:val="DefaultParagraphFont"/>
    <w:link w:val="Heading8"/>
    <w:rsid w:val="00446C0C"/>
    <w:rPr>
      <w:rFonts w:ascii="Arial" w:eastAsia="Times New Roman" w:hAnsi="Arial" w:cs="Arial"/>
      <w:i/>
      <w:iCs/>
      <w:color w:val="FF0000"/>
      <w:sz w:val="21"/>
      <w:szCs w:val="24"/>
      <w:u w:val="single"/>
    </w:rPr>
  </w:style>
  <w:style w:type="character" w:customStyle="1" w:styleId="Heading9Char">
    <w:name w:val="Heading 9 Char"/>
    <w:basedOn w:val="DefaultParagraphFont"/>
    <w:link w:val="Heading9"/>
    <w:rsid w:val="00446C0C"/>
    <w:rPr>
      <w:rFonts w:ascii="Arial" w:eastAsia="Times New Roman" w:hAnsi="Arial" w:cs="Arial"/>
      <w:color w:val="FF0000"/>
      <w:sz w:val="21"/>
      <w:szCs w:val="20"/>
      <w:u w:val="single"/>
    </w:rPr>
  </w:style>
  <w:style w:type="numbering" w:styleId="ArticleSection">
    <w:name w:val="Outline List 3"/>
    <w:basedOn w:val="NoList"/>
    <w:semiHidden/>
    <w:rsid w:val="00446C0C"/>
    <w:pPr>
      <w:numPr>
        <w:numId w:val="4"/>
      </w:numPr>
    </w:pPr>
  </w:style>
  <w:style w:type="paragraph" w:styleId="BalloonText">
    <w:name w:val="Balloon Text"/>
    <w:basedOn w:val="Normal"/>
    <w:link w:val="BalloonTextChar"/>
    <w:rsid w:val="00446C0C"/>
    <w:rPr>
      <w:sz w:val="18"/>
      <w:szCs w:val="16"/>
    </w:rPr>
  </w:style>
  <w:style w:type="character" w:customStyle="1" w:styleId="BalloonTextChar">
    <w:name w:val="Balloon Text Char"/>
    <w:basedOn w:val="DefaultParagraphFont"/>
    <w:link w:val="BalloonText"/>
    <w:rsid w:val="00446C0C"/>
    <w:rPr>
      <w:rFonts w:ascii="Arial" w:eastAsia="Times New Roman" w:hAnsi="Arial" w:cs="Arial"/>
      <w:sz w:val="18"/>
      <w:szCs w:val="16"/>
    </w:rPr>
  </w:style>
  <w:style w:type="paragraph" w:customStyle="1" w:styleId="BannerHeading1">
    <w:name w:val="Banner Heading 1"/>
    <w:next w:val="Normal"/>
    <w:rsid w:val="00446C0C"/>
    <w:pPr>
      <w:spacing w:after="0" w:line="240" w:lineRule="auto"/>
    </w:pPr>
    <w:rPr>
      <w:rFonts w:ascii="Arial" w:eastAsia="Times" w:hAnsi="Arial" w:cs="Arial"/>
      <w:noProof/>
      <w:color w:val="FFFFFF"/>
      <w:sz w:val="36"/>
      <w:szCs w:val="36"/>
      <w:lang w:eastAsia="en-AU"/>
    </w:rPr>
  </w:style>
  <w:style w:type="paragraph" w:customStyle="1" w:styleId="BannerHeading2">
    <w:name w:val="Banner Heading 2"/>
    <w:next w:val="Normal"/>
    <w:rsid w:val="00446C0C"/>
    <w:pPr>
      <w:spacing w:before="60" w:after="0" w:line="240" w:lineRule="auto"/>
    </w:pPr>
    <w:rPr>
      <w:rFonts w:ascii="Arial" w:eastAsia="Times" w:hAnsi="Arial" w:cs="Times New Roman"/>
      <w:color w:val="0B5656"/>
      <w:sz w:val="36"/>
      <w:szCs w:val="20"/>
      <w:lang w:eastAsia="en-AU"/>
    </w:rPr>
  </w:style>
  <w:style w:type="paragraph" w:styleId="BlockText">
    <w:name w:val="Block Text"/>
    <w:basedOn w:val="Normal"/>
    <w:semiHidden/>
    <w:rsid w:val="00446C0C"/>
    <w:pPr>
      <w:spacing w:after="120"/>
      <w:ind w:left="1440" w:right="1440"/>
    </w:pPr>
    <w:rPr>
      <w:color w:val="FF0000"/>
      <w:u w:val="single"/>
    </w:rPr>
  </w:style>
  <w:style w:type="paragraph" w:customStyle="1" w:styleId="BodyText-Bold">
    <w:name w:val="Body Text - Bold"/>
    <w:rsid w:val="00446C0C"/>
    <w:pPr>
      <w:spacing w:before="180" w:after="180" w:line="260" w:lineRule="atLeast"/>
      <w:ind w:left="794"/>
    </w:pPr>
    <w:rPr>
      <w:rFonts w:ascii="Arial" w:hAnsi="Arial" w:cs="Arial"/>
      <w:b/>
      <w:sz w:val="21"/>
      <w:szCs w:val="24"/>
    </w:rPr>
  </w:style>
  <w:style w:type="paragraph" w:customStyle="1" w:styleId="BodyText-Centred">
    <w:name w:val="Body Text - Centred"/>
    <w:rsid w:val="00446C0C"/>
    <w:pPr>
      <w:spacing w:before="180" w:after="180" w:line="260" w:lineRule="atLeast"/>
      <w:ind w:left="794"/>
      <w:jc w:val="center"/>
    </w:pPr>
    <w:rPr>
      <w:rFonts w:ascii="Arial" w:eastAsia="Times" w:hAnsi="Arial" w:cs="Arial"/>
      <w:sz w:val="21"/>
      <w:szCs w:val="24"/>
    </w:rPr>
  </w:style>
  <w:style w:type="paragraph" w:customStyle="1" w:styleId="BodyText-FarLeft">
    <w:name w:val="Body Text - Far Left"/>
    <w:basedOn w:val="BodyText"/>
    <w:semiHidden/>
    <w:rsid w:val="00446C0C"/>
  </w:style>
  <w:style w:type="paragraph" w:customStyle="1" w:styleId="BodyText-Italics">
    <w:name w:val="Body Text - Italics"/>
    <w:basedOn w:val="BodyText"/>
    <w:rsid w:val="00446C0C"/>
    <w:pPr>
      <w:spacing w:before="120" w:after="120"/>
    </w:pPr>
    <w:rPr>
      <w:rFonts w:eastAsia="Times"/>
      <w:i/>
    </w:rPr>
  </w:style>
  <w:style w:type="paragraph" w:customStyle="1" w:styleId="BodyText-List">
    <w:name w:val="Body Text - List"/>
    <w:basedOn w:val="BodyText"/>
    <w:rsid w:val="00F901CA"/>
    <w:pPr>
      <w:numPr>
        <w:numId w:val="5"/>
      </w:numPr>
      <w:spacing w:before="120" w:after="120"/>
      <w:ind w:left="680" w:hanging="340"/>
    </w:pPr>
  </w:style>
  <w:style w:type="paragraph" w:customStyle="1" w:styleId="BodyText-List-Indent">
    <w:name w:val="Body Text - List - Indent"/>
    <w:basedOn w:val="BodyText"/>
    <w:rsid w:val="00F901CA"/>
    <w:pPr>
      <w:numPr>
        <w:numId w:val="10"/>
      </w:numPr>
      <w:spacing w:after="120"/>
      <w:ind w:left="1134" w:hanging="454"/>
    </w:pPr>
    <w:rPr>
      <w:rFonts w:eastAsia="Times"/>
    </w:rPr>
  </w:style>
  <w:style w:type="paragraph" w:customStyle="1" w:styleId="BodyText-List-RestrictedRelease">
    <w:name w:val="Body Text - List - Restricted Release"/>
    <w:semiHidden/>
    <w:rsid w:val="00446C0C"/>
    <w:pPr>
      <w:numPr>
        <w:numId w:val="6"/>
      </w:numPr>
      <w:tabs>
        <w:tab w:val="clear" w:pos="720"/>
        <w:tab w:val="left" w:pos="357"/>
        <w:tab w:val="num" w:pos="926"/>
      </w:tabs>
      <w:spacing w:after="100" w:line="240" w:lineRule="auto"/>
      <w:ind w:left="926"/>
    </w:pPr>
    <w:rPr>
      <w:rFonts w:ascii="Arial" w:hAnsi="Arial" w:cs="Arial"/>
      <w:sz w:val="16"/>
      <w:szCs w:val="20"/>
      <w:lang w:val="en-US"/>
    </w:rPr>
  </w:style>
  <w:style w:type="paragraph" w:customStyle="1" w:styleId="BodyText-NumberedList10">
    <w:name w:val="Body Text - Numbered List (1)"/>
    <w:basedOn w:val="BodyText"/>
    <w:rsid w:val="00446C0C"/>
    <w:pPr>
      <w:numPr>
        <w:ilvl w:val="3"/>
        <w:numId w:val="7"/>
      </w:numPr>
      <w:spacing w:before="60" w:after="60"/>
    </w:pPr>
    <w:rPr>
      <w:rFonts w:eastAsia="Times"/>
    </w:rPr>
  </w:style>
  <w:style w:type="paragraph" w:customStyle="1" w:styleId="BodyText-NumberedListiIndent">
    <w:name w:val="Body Text - Numbered List i Indent"/>
    <w:rsid w:val="00446C0C"/>
    <w:pPr>
      <w:spacing w:before="120" w:after="120" w:line="240" w:lineRule="auto"/>
      <w:ind w:left="2438"/>
    </w:pPr>
    <w:rPr>
      <w:rFonts w:ascii="Arial" w:hAnsi="Arial" w:cs="Arial"/>
      <w:sz w:val="20"/>
      <w:szCs w:val="20"/>
    </w:rPr>
  </w:style>
  <w:style w:type="paragraph" w:customStyle="1" w:styleId="BodyText-NumberedList1Indent">
    <w:name w:val="Body Text - Numbered List (1) Indent"/>
    <w:basedOn w:val="BodyText-NumberedListiIndent"/>
    <w:rsid w:val="00446C0C"/>
    <w:pPr>
      <w:ind w:left="3005"/>
    </w:pPr>
  </w:style>
  <w:style w:type="paragraph" w:customStyle="1" w:styleId="BodyText-NumberedLista">
    <w:name w:val="Body Text - Numbered List a"/>
    <w:link w:val="BodyText-NumberedListaCharChar"/>
    <w:rsid w:val="00446C0C"/>
    <w:pPr>
      <w:numPr>
        <w:ilvl w:val="1"/>
        <w:numId w:val="7"/>
      </w:numPr>
      <w:spacing w:before="120" w:after="120" w:line="260" w:lineRule="atLeast"/>
    </w:pPr>
    <w:rPr>
      <w:rFonts w:ascii="Arial" w:hAnsi="Arial" w:cs="Arial"/>
      <w:sz w:val="21"/>
      <w:szCs w:val="20"/>
    </w:rPr>
  </w:style>
  <w:style w:type="character" w:customStyle="1" w:styleId="BodyText-NumberedListaCharChar">
    <w:name w:val="Body Text - Numbered List a Char Char"/>
    <w:basedOn w:val="DefaultParagraphFont"/>
    <w:link w:val="BodyText-NumberedLista"/>
    <w:rsid w:val="00446C0C"/>
    <w:rPr>
      <w:rFonts w:ascii="Arial" w:eastAsia="Times New Roman" w:hAnsi="Arial" w:cs="Arial"/>
      <w:sz w:val="21"/>
      <w:szCs w:val="20"/>
    </w:rPr>
  </w:style>
  <w:style w:type="paragraph" w:customStyle="1" w:styleId="BodyText-NumberedList1">
    <w:name w:val="Body Text - Numbered List 1"/>
    <w:basedOn w:val="BodyText-NumberedLista"/>
    <w:rsid w:val="00446C0C"/>
    <w:pPr>
      <w:numPr>
        <w:ilvl w:val="0"/>
      </w:numPr>
    </w:pPr>
  </w:style>
  <w:style w:type="paragraph" w:customStyle="1" w:styleId="BodyText-NumberedList1Indent0">
    <w:name w:val="Body Text - Numbered List 1 Indent"/>
    <w:rsid w:val="00446C0C"/>
    <w:pPr>
      <w:spacing w:before="120" w:after="120" w:line="240" w:lineRule="auto"/>
      <w:ind w:left="1418"/>
    </w:pPr>
    <w:rPr>
      <w:rFonts w:ascii="Arial" w:hAnsi="Arial" w:cs="Arial"/>
      <w:sz w:val="20"/>
      <w:szCs w:val="20"/>
    </w:rPr>
  </w:style>
  <w:style w:type="paragraph" w:customStyle="1" w:styleId="BodyText-NumberedListaIndent">
    <w:name w:val="Body Text - Numbered List a Indent"/>
    <w:basedOn w:val="BodyText-NumberedLista"/>
    <w:rsid w:val="00446C0C"/>
    <w:pPr>
      <w:ind w:left="1985"/>
    </w:pPr>
  </w:style>
  <w:style w:type="paragraph" w:customStyle="1" w:styleId="BodyText-NumberedListi">
    <w:name w:val="Body Text - Numbered List i"/>
    <w:link w:val="BodyText-NumberedListiCharChar"/>
    <w:rsid w:val="00446C0C"/>
    <w:pPr>
      <w:numPr>
        <w:ilvl w:val="2"/>
        <w:numId w:val="7"/>
      </w:numPr>
      <w:spacing w:before="60" w:after="60" w:line="240" w:lineRule="auto"/>
    </w:pPr>
    <w:rPr>
      <w:rFonts w:ascii="Arial" w:eastAsia="Times" w:hAnsi="Arial" w:cs="Arial"/>
      <w:sz w:val="20"/>
      <w:szCs w:val="20"/>
    </w:rPr>
  </w:style>
  <w:style w:type="character" w:customStyle="1" w:styleId="BodyText-NumberedListiCharChar">
    <w:name w:val="Body Text - Numbered List i Char Char"/>
    <w:basedOn w:val="BodyText-NumberedListaCharChar"/>
    <w:link w:val="BodyText-NumberedListi"/>
    <w:rsid w:val="00446C0C"/>
    <w:rPr>
      <w:rFonts w:ascii="Arial" w:eastAsia="Times" w:hAnsi="Arial" w:cs="Arial"/>
      <w:sz w:val="20"/>
      <w:szCs w:val="20"/>
    </w:rPr>
  </w:style>
  <w:style w:type="paragraph" w:customStyle="1" w:styleId="BodyText-RestrictedRelease">
    <w:name w:val="Body Text - Restricted Release"/>
    <w:link w:val="BodyText-RestrictedReleaseChar"/>
    <w:rsid w:val="00446C0C"/>
    <w:pPr>
      <w:spacing w:after="0" w:line="240" w:lineRule="auto"/>
    </w:pPr>
    <w:rPr>
      <w:rFonts w:ascii="Arial" w:eastAsia="Times" w:hAnsi="Arial" w:cs="Arial"/>
      <w:sz w:val="16"/>
      <w:szCs w:val="30"/>
      <w:lang w:eastAsia="en-AU"/>
    </w:rPr>
  </w:style>
  <w:style w:type="character" w:customStyle="1" w:styleId="BodyText-RestrictedReleaseChar">
    <w:name w:val="Body Text - Restricted Release Char"/>
    <w:basedOn w:val="DefaultParagraphFont"/>
    <w:link w:val="BodyText-RestrictedRelease"/>
    <w:rsid w:val="00446C0C"/>
    <w:rPr>
      <w:rFonts w:ascii="Arial" w:eastAsia="Times" w:hAnsi="Arial" w:cs="Arial"/>
      <w:sz w:val="16"/>
      <w:szCs w:val="30"/>
      <w:lang w:eastAsia="en-AU"/>
    </w:rPr>
  </w:style>
  <w:style w:type="paragraph" w:customStyle="1" w:styleId="BodyText-SmallCentredBold">
    <w:name w:val="Body Text - Small Centred Bold"/>
    <w:rsid w:val="00446C0C"/>
    <w:pPr>
      <w:spacing w:before="120" w:after="120" w:line="240" w:lineRule="auto"/>
      <w:ind w:left="794"/>
      <w:jc w:val="center"/>
    </w:pPr>
    <w:rPr>
      <w:rFonts w:ascii="Arial" w:hAnsi="Arial" w:cs="Arial"/>
      <w:b/>
      <w:sz w:val="16"/>
      <w:szCs w:val="24"/>
    </w:rPr>
  </w:style>
  <w:style w:type="paragraph" w:customStyle="1" w:styleId="BodyText-SmallText">
    <w:name w:val="Body Text - Small Text"/>
    <w:rsid w:val="00446C0C"/>
    <w:pPr>
      <w:spacing w:before="120" w:after="0" w:line="240" w:lineRule="auto"/>
      <w:ind w:left="794"/>
    </w:pPr>
    <w:rPr>
      <w:rFonts w:ascii="Arial" w:hAnsi="Arial" w:cs="Arial"/>
      <w:sz w:val="16"/>
      <w:szCs w:val="24"/>
    </w:rPr>
  </w:style>
  <w:style w:type="paragraph" w:styleId="BodyTextIndent">
    <w:name w:val="Body Text Indent"/>
    <w:basedOn w:val="Normal"/>
    <w:link w:val="BodyTextIndentChar"/>
    <w:semiHidden/>
    <w:rsid w:val="00446C0C"/>
    <w:pPr>
      <w:spacing w:after="120"/>
      <w:ind w:left="283"/>
    </w:pPr>
    <w:rPr>
      <w:color w:val="FF0000"/>
      <w:u w:val="single"/>
    </w:rPr>
  </w:style>
  <w:style w:type="character" w:customStyle="1" w:styleId="BodyTextIndentChar">
    <w:name w:val="Body Text Indent Char"/>
    <w:basedOn w:val="DefaultParagraphFont"/>
    <w:link w:val="BodyTextIndent"/>
    <w:semiHidden/>
    <w:rsid w:val="00446C0C"/>
    <w:rPr>
      <w:rFonts w:ascii="Arial" w:eastAsia="Times New Roman" w:hAnsi="Arial" w:cs="Arial"/>
      <w:color w:val="FF0000"/>
      <w:sz w:val="21"/>
      <w:szCs w:val="20"/>
      <w:u w:val="single"/>
    </w:rPr>
  </w:style>
  <w:style w:type="paragraph" w:styleId="BodyTextFirstIndent2">
    <w:name w:val="Body Text First Indent 2"/>
    <w:basedOn w:val="BodyTextIndent"/>
    <w:link w:val="BodyTextFirstIndent2Char"/>
    <w:semiHidden/>
    <w:rsid w:val="00446C0C"/>
    <w:pPr>
      <w:ind w:firstLine="210"/>
    </w:pPr>
  </w:style>
  <w:style w:type="character" w:customStyle="1" w:styleId="BodyTextFirstIndent2Char">
    <w:name w:val="Body Text First Indent 2 Char"/>
    <w:basedOn w:val="BodyTextIndentChar"/>
    <w:link w:val="BodyTextFirstIndent2"/>
    <w:semiHidden/>
    <w:rsid w:val="00446C0C"/>
    <w:rPr>
      <w:rFonts w:ascii="Arial" w:eastAsia="Times New Roman" w:hAnsi="Arial" w:cs="Arial"/>
      <w:color w:val="FF0000"/>
      <w:sz w:val="21"/>
      <w:szCs w:val="20"/>
      <w:u w:val="single"/>
    </w:rPr>
  </w:style>
  <w:style w:type="paragraph" w:styleId="BodyTextIndent2">
    <w:name w:val="Body Text Indent 2"/>
    <w:basedOn w:val="Normal"/>
    <w:link w:val="BodyTextIndent2Char"/>
    <w:semiHidden/>
    <w:rsid w:val="00446C0C"/>
    <w:pPr>
      <w:spacing w:after="120" w:line="480" w:lineRule="auto"/>
      <w:ind w:left="283"/>
    </w:pPr>
    <w:rPr>
      <w:color w:val="FF0000"/>
      <w:u w:val="single"/>
    </w:rPr>
  </w:style>
  <w:style w:type="character" w:customStyle="1" w:styleId="BodyTextIndent2Char">
    <w:name w:val="Body Text Indent 2 Char"/>
    <w:basedOn w:val="DefaultParagraphFont"/>
    <w:link w:val="BodyTextIndent2"/>
    <w:semiHidden/>
    <w:rsid w:val="00446C0C"/>
    <w:rPr>
      <w:rFonts w:ascii="Arial" w:eastAsia="Times New Roman" w:hAnsi="Arial" w:cs="Arial"/>
      <w:color w:val="FF0000"/>
      <w:sz w:val="21"/>
      <w:szCs w:val="20"/>
      <w:u w:val="single"/>
    </w:rPr>
  </w:style>
  <w:style w:type="paragraph" w:styleId="BodyTextIndent3">
    <w:name w:val="Body Text Indent 3"/>
    <w:basedOn w:val="Normal"/>
    <w:link w:val="BodyTextIndent3Char"/>
    <w:semiHidden/>
    <w:rsid w:val="00446C0C"/>
    <w:pPr>
      <w:spacing w:after="120"/>
      <w:ind w:left="283"/>
    </w:pPr>
    <w:rPr>
      <w:color w:val="FF0000"/>
      <w:szCs w:val="16"/>
      <w:u w:val="single"/>
    </w:rPr>
  </w:style>
  <w:style w:type="character" w:customStyle="1" w:styleId="BodyTextIndent3Char">
    <w:name w:val="Body Text Indent 3 Char"/>
    <w:basedOn w:val="DefaultParagraphFont"/>
    <w:link w:val="BodyTextIndent3"/>
    <w:semiHidden/>
    <w:rsid w:val="00446C0C"/>
    <w:rPr>
      <w:rFonts w:ascii="Arial" w:eastAsia="Times New Roman" w:hAnsi="Arial" w:cs="Arial"/>
      <w:color w:val="FF0000"/>
      <w:sz w:val="21"/>
      <w:szCs w:val="16"/>
      <w:u w:val="single"/>
    </w:rPr>
  </w:style>
  <w:style w:type="paragraph" w:styleId="Caption">
    <w:name w:val="caption"/>
    <w:basedOn w:val="Normal"/>
    <w:next w:val="Normal"/>
    <w:qFormat/>
    <w:rsid w:val="00446C0C"/>
    <w:rPr>
      <w:b/>
      <w:bCs/>
      <w:sz w:val="20"/>
    </w:rPr>
  </w:style>
  <w:style w:type="paragraph" w:styleId="Closing">
    <w:name w:val="Closing"/>
    <w:basedOn w:val="Normal"/>
    <w:link w:val="ClosingChar"/>
    <w:semiHidden/>
    <w:rsid w:val="00446C0C"/>
    <w:pPr>
      <w:ind w:left="4252"/>
    </w:pPr>
    <w:rPr>
      <w:color w:val="FF0000"/>
      <w:u w:val="single"/>
    </w:rPr>
  </w:style>
  <w:style w:type="character" w:customStyle="1" w:styleId="ClosingChar">
    <w:name w:val="Closing Char"/>
    <w:basedOn w:val="DefaultParagraphFont"/>
    <w:link w:val="Closing"/>
    <w:semiHidden/>
    <w:rsid w:val="00446C0C"/>
    <w:rPr>
      <w:rFonts w:ascii="Arial" w:eastAsia="Times New Roman" w:hAnsi="Arial" w:cs="Arial"/>
      <w:color w:val="FF0000"/>
      <w:sz w:val="21"/>
      <w:szCs w:val="20"/>
      <w:u w:val="single"/>
    </w:rPr>
  </w:style>
  <w:style w:type="character" w:styleId="CommentReference">
    <w:name w:val="annotation reference"/>
    <w:basedOn w:val="DefaultParagraphFont"/>
    <w:semiHidden/>
    <w:rsid w:val="00446C0C"/>
    <w:rPr>
      <w:rFonts w:ascii="Arial" w:hAnsi="Arial" w:cs="Arial"/>
      <w:color w:val="FF0000"/>
      <w:sz w:val="24"/>
      <w:szCs w:val="16"/>
      <w:u w:val="single"/>
    </w:rPr>
  </w:style>
  <w:style w:type="paragraph" w:styleId="CommentText">
    <w:name w:val="annotation text"/>
    <w:link w:val="CommentTextChar"/>
    <w:rsid w:val="00446C0C"/>
    <w:pPr>
      <w:spacing w:after="0" w:line="240" w:lineRule="auto"/>
    </w:pPr>
    <w:rPr>
      <w:rFonts w:ascii="Arial" w:hAnsi="Arial" w:cs="Arial"/>
      <w:sz w:val="24"/>
      <w:szCs w:val="20"/>
    </w:rPr>
  </w:style>
  <w:style w:type="character" w:customStyle="1" w:styleId="CommentTextChar">
    <w:name w:val="Comment Text Char"/>
    <w:basedOn w:val="DefaultParagraphFont"/>
    <w:link w:val="CommentText"/>
    <w:rsid w:val="00446C0C"/>
    <w:rPr>
      <w:rFonts w:ascii="Arial" w:eastAsia="Times New Roman" w:hAnsi="Arial" w:cs="Arial"/>
      <w:sz w:val="24"/>
      <w:szCs w:val="20"/>
    </w:rPr>
  </w:style>
  <w:style w:type="paragraph" w:styleId="CommentSubject">
    <w:name w:val="annotation subject"/>
    <w:next w:val="CommentText"/>
    <w:link w:val="CommentSubjectChar"/>
    <w:rsid w:val="00446C0C"/>
    <w:pPr>
      <w:spacing w:after="0" w:line="240" w:lineRule="auto"/>
    </w:pPr>
    <w:rPr>
      <w:rFonts w:ascii="Arial" w:hAnsi="Arial" w:cs="Arial"/>
      <w:bCs/>
      <w:sz w:val="16"/>
      <w:szCs w:val="20"/>
    </w:rPr>
  </w:style>
  <w:style w:type="character" w:customStyle="1" w:styleId="CommentSubjectChar">
    <w:name w:val="Comment Subject Char"/>
    <w:basedOn w:val="CommentTextChar"/>
    <w:link w:val="CommentSubject"/>
    <w:rsid w:val="00446C0C"/>
    <w:rPr>
      <w:rFonts w:ascii="Arial" w:eastAsia="Times New Roman" w:hAnsi="Arial" w:cs="Arial"/>
      <w:bCs/>
      <w:sz w:val="16"/>
      <w:szCs w:val="20"/>
    </w:rPr>
  </w:style>
  <w:style w:type="paragraph" w:customStyle="1" w:styleId="CommonContentBookmark">
    <w:name w:val="Common Content Bookmark"/>
    <w:semiHidden/>
    <w:rsid w:val="00446C0C"/>
    <w:pPr>
      <w:pageBreakBefore/>
      <w:spacing w:after="0" w:line="240" w:lineRule="auto"/>
    </w:pPr>
    <w:rPr>
      <w:rFonts w:ascii="Verdana" w:eastAsia="Times" w:hAnsi="Verdana" w:cs="Times New Roman"/>
      <w:color w:val="002B45"/>
      <w:szCs w:val="30"/>
      <w:lang w:eastAsia="en-AU"/>
    </w:rPr>
  </w:style>
  <w:style w:type="paragraph" w:customStyle="1" w:styleId="CommonContentDescription">
    <w:name w:val="Common Content Description"/>
    <w:semiHidden/>
    <w:rsid w:val="00446C0C"/>
    <w:pPr>
      <w:pageBreakBefore/>
      <w:spacing w:after="0" w:line="240" w:lineRule="auto"/>
    </w:pPr>
    <w:rPr>
      <w:rFonts w:ascii="Verdana" w:hAnsi="Verdana" w:cs="Times New Roman"/>
      <w:color w:val="002B45"/>
      <w:szCs w:val="18"/>
    </w:rPr>
  </w:style>
  <w:style w:type="paragraph" w:customStyle="1" w:styleId="NoStyle">
    <w:name w:val="No Style"/>
    <w:link w:val="NoStyleCharChar"/>
    <w:rsid w:val="00446C0C"/>
    <w:pPr>
      <w:spacing w:after="0" w:line="240" w:lineRule="auto"/>
    </w:pPr>
    <w:rPr>
      <w:rFonts w:ascii="Arial" w:eastAsia="Times" w:hAnsi="Arial" w:cs="Arial"/>
      <w:sz w:val="20"/>
      <w:szCs w:val="30"/>
      <w:lang w:eastAsia="en-AU"/>
    </w:rPr>
  </w:style>
  <w:style w:type="character" w:customStyle="1" w:styleId="NoStyleCharChar">
    <w:name w:val="No Style Char Char"/>
    <w:basedOn w:val="DefaultParagraphFont"/>
    <w:link w:val="NoStyle"/>
    <w:rsid w:val="00446C0C"/>
    <w:rPr>
      <w:rFonts w:ascii="Arial" w:eastAsia="Times" w:hAnsi="Arial" w:cs="Arial"/>
      <w:sz w:val="20"/>
      <w:szCs w:val="30"/>
      <w:lang w:eastAsia="en-AU"/>
    </w:rPr>
  </w:style>
  <w:style w:type="paragraph" w:customStyle="1" w:styleId="CommonContentHeading">
    <w:name w:val="Common Content Heading"/>
    <w:basedOn w:val="NoStyle"/>
    <w:semiHidden/>
    <w:rsid w:val="00446C0C"/>
    <w:rPr>
      <w:rFonts w:ascii="Verdana" w:hAnsi="Verdana" w:cs="Times New Roman"/>
      <w:b/>
      <w:color w:val="002B45"/>
      <w:sz w:val="22"/>
      <w:lang w:val="en-US"/>
    </w:rPr>
  </w:style>
  <w:style w:type="paragraph" w:customStyle="1" w:styleId="CommonContentHelpText">
    <w:name w:val="Common Content Help Text"/>
    <w:semiHidden/>
    <w:rsid w:val="00446C0C"/>
    <w:pPr>
      <w:spacing w:before="60" w:after="60" w:line="240" w:lineRule="auto"/>
    </w:pPr>
    <w:rPr>
      <w:rFonts w:ascii="Verdana" w:hAnsi="Verdana" w:cs="Times New Roman"/>
      <w:color w:val="FF0000"/>
      <w:szCs w:val="18"/>
    </w:rPr>
  </w:style>
  <w:style w:type="paragraph" w:customStyle="1" w:styleId="CommonContentPageBreak">
    <w:name w:val="Common Content Page Break"/>
    <w:semiHidden/>
    <w:rsid w:val="00446C0C"/>
    <w:pPr>
      <w:pageBreakBefore/>
      <w:spacing w:after="0" w:line="240" w:lineRule="auto"/>
    </w:pPr>
    <w:rPr>
      <w:rFonts w:ascii="Verdana" w:hAnsi="Verdana" w:cs="Times New Roman"/>
      <w:b/>
      <w:color w:val="002B45"/>
      <w:szCs w:val="18"/>
    </w:rPr>
  </w:style>
  <w:style w:type="paragraph" w:styleId="Date">
    <w:name w:val="Date"/>
    <w:basedOn w:val="Normal"/>
    <w:next w:val="Normal"/>
    <w:link w:val="DateChar"/>
    <w:semiHidden/>
    <w:rsid w:val="00446C0C"/>
    <w:rPr>
      <w:color w:val="FF0000"/>
      <w:u w:val="single"/>
    </w:rPr>
  </w:style>
  <w:style w:type="character" w:customStyle="1" w:styleId="DateChar">
    <w:name w:val="Date Char"/>
    <w:basedOn w:val="DefaultParagraphFont"/>
    <w:link w:val="Date"/>
    <w:semiHidden/>
    <w:rsid w:val="00446C0C"/>
    <w:rPr>
      <w:rFonts w:ascii="Arial" w:eastAsia="Times New Roman" w:hAnsi="Arial" w:cs="Arial"/>
      <w:color w:val="FF0000"/>
      <w:sz w:val="21"/>
      <w:szCs w:val="20"/>
      <w:u w:val="single"/>
    </w:rPr>
  </w:style>
  <w:style w:type="paragraph" w:styleId="DocumentMap">
    <w:name w:val="Document Map"/>
    <w:basedOn w:val="Normal"/>
    <w:link w:val="DocumentMapChar"/>
    <w:semiHidden/>
    <w:rsid w:val="00446C0C"/>
    <w:pPr>
      <w:shd w:val="clear" w:color="auto" w:fill="FFFF99"/>
    </w:pPr>
    <w:rPr>
      <w:sz w:val="20"/>
    </w:rPr>
  </w:style>
  <w:style w:type="character" w:customStyle="1" w:styleId="DocumentMapChar">
    <w:name w:val="Document Map Char"/>
    <w:basedOn w:val="DefaultParagraphFont"/>
    <w:link w:val="DocumentMap"/>
    <w:semiHidden/>
    <w:rsid w:val="00446C0C"/>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446C0C"/>
    <w:rPr>
      <w:color w:val="FF0000"/>
      <w:u w:val="single"/>
    </w:rPr>
  </w:style>
  <w:style w:type="character" w:customStyle="1" w:styleId="E-mailSignatureChar">
    <w:name w:val="E-mail Signature Char"/>
    <w:basedOn w:val="DefaultParagraphFont"/>
    <w:link w:val="E-mailSignature"/>
    <w:semiHidden/>
    <w:rsid w:val="00446C0C"/>
    <w:rPr>
      <w:rFonts w:ascii="Arial" w:eastAsia="Times New Roman" w:hAnsi="Arial" w:cs="Arial"/>
      <w:color w:val="FF0000"/>
      <w:sz w:val="21"/>
      <w:szCs w:val="20"/>
      <w:u w:val="single"/>
    </w:rPr>
  </w:style>
  <w:style w:type="character" w:styleId="Emphasis">
    <w:name w:val="Emphasis"/>
    <w:basedOn w:val="DefaultParagraphFont"/>
    <w:qFormat/>
    <w:rsid w:val="00446C0C"/>
    <w:rPr>
      <w:rFonts w:ascii="Arial" w:hAnsi="Arial" w:cs="Arial"/>
      <w:i/>
      <w:iCs/>
      <w:color w:val="FF0000"/>
      <w:sz w:val="32"/>
      <w:u w:val="single"/>
    </w:rPr>
  </w:style>
  <w:style w:type="character" w:styleId="EndnoteReference">
    <w:name w:val="endnote reference"/>
    <w:basedOn w:val="DefaultParagraphFont"/>
    <w:semiHidden/>
    <w:rsid w:val="00446C0C"/>
    <w:rPr>
      <w:rFonts w:ascii="Arial" w:hAnsi="Arial" w:cs="Arial"/>
      <w:color w:val="FF0000"/>
      <w:sz w:val="32"/>
      <w:u w:val="single"/>
      <w:vertAlign w:val="superscript"/>
    </w:rPr>
  </w:style>
  <w:style w:type="paragraph" w:styleId="EndnoteText">
    <w:name w:val="endnote text"/>
    <w:basedOn w:val="Normal"/>
    <w:link w:val="EndnoteTextChar"/>
    <w:semiHidden/>
    <w:rsid w:val="00446C0C"/>
    <w:rPr>
      <w:color w:val="FF0000"/>
      <w:u w:val="single"/>
    </w:rPr>
  </w:style>
  <w:style w:type="character" w:customStyle="1" w:styleId="EndnoteTextChar">
    <w:name w:val="Endnote Text Char"/>
    <w:basedOn w:val="DefaultParagraphFont"/>
    <w:link w:val="EndnoteText"/>
    <w:semiHidden/>
    <w:rsid w:val="00446C0C"/>
    <w:rPr>
      <w:rFonts w:ascii="Arial" w:eastAsia="Times New Roman" w:hAnsi="Arial" w:cs="Arial"/>
      <w:color w:val="FF0000"/>
      <w:sz w:val="21"/>
      <w:szCs w:val="20"/>
      <w:u w:val="single"/>
    </w:rPr>
  </w:style>
  <w:style w:type="paragraph" w:styleId="EnvelopeAddress">
    <w:name w:val="envelope address"/>
    <w:basedOn w:val="Normal"/>
    <w:semiHidden/>
    <w:rsid w:val="00446C0C"/>
    <w:pPr>
      <w:framePr w:w="7920" w:h="1980" w:hRule="exact" w:hSpace="180" w:wrap="auto" w:hAnchor="page" w:xAlign="center" w:yAlign="bottom"/>
      <w:ind w:left="2880"/>
    </w:pPr>
    <w:rPr>
      <w:color w:val="FF0000"/>
      <w:szCs w:val="24"/>
      <w:u w:val="single"/>
    </w:rPr>
  </w:style>
  <w:style w:type="paragraph" w:styleId="EnvelopeReturn">
    <w:name w:val="envelope return"/>
    <w:basedOn w:val="Normal"/>
    <w:semiHidden/>
    <w:rsid w:val="00446C0C"/>
    <w:rPr>
      <w:color w:val="FF0000"/>
      <w:u w:val="single"/>
    </w:rPr>
  </w:style>
  <w:style w:type="paragraph" w:customStyle="1" w:styleId="Figure-List">
    <w:name w:val="Figure - List"/>
    <w:rsid w:val="00446C0C"/>
    <w:pPr>
      <w:numPr>
        <w:numId w:val="8"/>
      </w:numPr>
      <w:tabs>
        <w:tab w:val="left" w:pos="142"/>
      </w:tabs>
      <w:spacing w:after="60" w:line="240" w:lineRule="auto"/>
    </w:pPr>
    <w:rPr>
      <w:rFonts w:ascii="Arial" w:hAnsi="Arial" w:cs="Arial"/>
      <w:sz w:val="18"/>
      <w:szCs w:val="18"/>
    </w:rPr>
  </w:style>
  <w:style w:type="paragraph" w:customStyle="1" w:styleId="FigureHeading">
    <w:name w:val="Figure Heading"/>
    <w:next w:val="Normal"/>
    <w:rsid w:val="00446C0C"/>
    <w:pPr>
      <w:spacing w:after="120" w:line="260" w:lineRule="atLeast"/>
      <w:jc w:val="center"/>
    </w:pPr>
    <w:rPr>
      <w:rFonts w:ascii="Arial" w:hAnsi="Arial" w:cs="Arial"/>
      <w:b/>
      <w:sz w:val="21"/>
      <w:szCs w:val="18"/>
    </w:rPr>
  </w:style>
  <w:style w:type="paragraph" w:customStyle="1" w:styleId="FigureLabel">
    <w:name w:val="Figure Label"/>
    <w:next w:val="BodyText"/>
    <w:rsid w:val="00F901CA"/>
    <w:pPr>
      <w:keepNext/>
      <w:keepLines/>
      <w:tabs>
        <w:tab w:val="left" w:pos="1701"/>
      </w:tabs>
      <w:spacing w:before="60" w:after="120" w:line="260" w:lineRule="atLeast"/>
      <w:ind w:left="1020" w:hanging="680"/>
    </w:pPr>
    <w:rPr>
      <w:rFonts w:ascii="Arial" w:hAnsi="Arial" w:cs="Times New Roman"/>
      <w:i/>
      <w:iCs/>
      <w:sz w:val="21"/>
      <w:szCs w:val="20"/>
    </w:rPr>
  </w:style>
  <w:style w:type="paragraph" w:customStyle="1" w:styleId="FigureText">
    <w:name w:val="Figure Text"/>
    <w:rsid w:val="00446C0C"/>
    <w:pPr>
      <w:spacing w:after="120" w:line="240" w:lineRule="auto"/>
    </w:pPr>
    <w:rPr>
      <w:rFonts w:ascii="Arial" w:hAnsi="Arial" w:cs="Arial"/>
      <w:sz w:val="18"/>
      <w:szCs w:val="20"/>
    </w:rPr>
  </w:style>
  <w:style w:type="paragraph" w:customStyle="1" w:styleId="TableText-BoldColour">
    <w:name w:val="Table Text - Bold Colour"/>
    <w:rsid w:val="00446C0C"/>
    <w:pPr>
      <w:spacing w:before="60" w:after="60" w:line="240" w:lineRule="auto"/>
    </w:pPr>
    <w:rPr>
      <w:rFonts w:ascii="Arial" w:hAnsi="Arial" w:cs="Arial"/>
      <w:b/>
      <w:color w:val="0B5656"/>
      <w:sz w:val="20"/>
      <w:szCs w:val="18"/>
    </w:rPr>
  </w:style>
  <w:style w:type="paragraph" w:customStyle="1" w:styleId="FigureText-BoldColour">
    <w:name w:val="Figure Text - Bold Colour"/>
    <w:basedOn w:val="TableText-BoldColour"/>
    <w:next w:val="FigureText"/>
    <w:rsid w:val="00446C0C"/>
  </w:style>
  <w:style w:type="paragraph" w:customStyle="1" w:styleId="FigureText-Centred">
    <w:name w:val="Figure Text - Centred"/>
    <w:rsid w:val="00446C0C"/>
    <w:pPr>
      <w:spacing w:after="120" w:line="240" w:lineRule="auto"/>
      <w:jc w:val="center"/>
    </w:pPr>
    <w:rPr>
      <w:rFonts w:ascii="Verdana" w:hAnsi="Verdana" w:cs="Times New Roman"/>
      <w:sz w:val="18"/>
      <w:szCs w:val="20"/>
    </w:rPr>
  </w:style>
  <w:style w:type="paragraph" w:customStyle="1" w:styleId="FigureText-Colour">
    <w:name w:val="Figure Text - Colour"/>
    <w:next w:val="FigureText"/>
    <w:rsid w:val="00446C0C"/>
    <w:pPr>
      <w:spacing w:before="60" w:after="60" w:line="240" w:lineRule="auto"/>
    </w:pPr>
    <w:rPr>
      <w:rFonts w:ascii="Arial" w:hAnsi="Arial" w:cs="Arial"/>
      <w:color w:val="008CA7"/>
      <w:sz w:val="18"/>
      <w:szCs w:val="20"/>
    </w:rPr>
  </w:style>
  <w:style w:type="paragraph" w:customStyle="1" w:styleId="FinalorDraft">
    <w:name w:val="Final or Draft"/>
    <w:rsid w:val="00446C0C"/>
    <w:pPr>
      <w:spacing w:after="0" w:line="240" w:lineRule="auto"/>
      <w:jc w:val="center"/>
    </w:pPr>
    <w:rPr>
      <w:rFonts w:ascii="Arial" w:hAnsi="Arial" w:cs="Arial"/>
      <w:bCs/>
      <w:caps/>
      <w:snapToGrid w:val="0"/>
      <w:color w:val="005958"/>
      <w:sz w:val="18"/>
      <w:szCs w:val="16"/>
    </w:rPr>
  </w:style>
  <w:style w:type="character" w:styleId="FollowedHyperlink">
    <w:name w:val="FollowedHyperlink"/>
    <w:basedOn w:val="DefaultParagraphFont"/>
    <w:semiHidden/>
    <w:rsid w:val="00446C0C"/>
    <w:rPr>
      <w:rFonts w:ascii="Arial" w:hAnsi="Arial" w:cs="Arial"/>
      <w:color w:val="800080"/>
      <w:u w:val="single"/>
    </w:rPr>
  </w:style>
  <w:style w:type="paragraph" w:styleId="Footer">
    <w:name w:val="footer"/>
    <w:link w:val="FooterChar"/>
    <w:rsid w:val="00446C0C"/>
    <w:pPr>
      <w:spacing w:before="40" w:after="0" w:line="240" w:lineRule="auto"/>
    </w:pPr>
    <w:rPr>
      <w:rFonts w:ascii="Arial" w:hAnsi="Arial" w:cs="Arial"/>
      <w:bCs/>
      <w:snapToGrid w:val="0"/>
      <w:color w:val="005958"/>
      <w:sz w:val="14"/>
      <w:szCs w:val="16"/>
    </w:rPr>
  </w:style>
  <w:style w:type="character" w:customStyle="1" w:styleId="FooterChar">
    <w:name w:val="Footer Char"/>
    <w:basedOn w:val="DefaultParagraphFont"/>
    <w:link w:val="Footer"/>
    <w:rsid w:val="00446C0C"/>
    <w:rPr>
      <w:rFonts w:ascii="Arial" w:eastAsia="Times New Roman" w:hAnsi="Arial" w:cs="Arial"/>
      <w:bCs/>
      <w:snapToGrid w:val="0"/>
      <w:color w:val="005958"/>
      <w:sz w:val="14"/>
      <w:szCs w:val="16"/>
    </w:rPr>
  </w:style>
  <w:style w:type="paragraph" w:customStyle="1" w:styleId="Footer-smalltext">
    <w:name w:val="Footer - small text"/>
    <w:rsid w:val="00446C0C"/>
    <w:pPr>
      <w:pBdr>
        <w:bottom w:val="single" w:sz="4" w:space="1" w:color="999999"/>
      </w:pBdr>
      <w:spacing w:after="0" w:line="20" w:lineRule="exact"/>
    </w:pPr>
    <w:rPr>
      <w:rFonts w:ascii="Arial" w:eastAsia="Times" w:hAnsi="Arial" w:cs="Arial"/>
      <w:bCs/>
      <w:noProof/>
      <w:snapToGrid w:val="0"/>
      <w:color w:val="005958"/>
      <w:sz w:val="4"/>
      <w:szCs w:val="4"/>
    </w:rPr>
  </w:style>
  <w:style w:type="character" w:styleId="FootnoteReference">
    <w:name w:val="footnote reference"/>
    <w:basedOn w:val="DefaultParagraphFont"/>
    <w:rsid w:val="00446C0C"/>
    <w:rPr>
      <w:rFonts w:ascii="Arial" w:hAnsi="Arial" w:cs="Arial"/>
      <w:sz w:val="16"/>
      <w:vertAlign w:val="superscript"/>
    </w:rPr>
  </w:style>
  <w:style w:type="paragraph" w:styleId="FootnoteText">
    <w:name w:val="footnote text"/>
    <w:link w:val="FootnoteTextChar"/>
    <w:rsid w:val="00446C0C"/>
    <w:pPr>
      <w:spacing w:after="0" w:line="240" w:lineRule="auto"/>
      <w:ind w:left="198" w:right="720" w:hanging="198"/>
      <w:jc w:val="both"/>
    </w:pPr>
    <w:rPr>
      <w:rFonts w:ascii="Arial" w:hAnsi="Arial" w:cs="Arial"/>
      <w:sz w:val="16"/>
      <w:szCs w:val="20"/>
      <w:lang w:eastAsia="en-AU"/>
    </w:rPr>
  </w:style>
  <w:style w:type="character" w:customStyle="1" w:styleId="FootnoteTextChar">
    <w:name w:val="Footnote Text Char"/>
    <w:basedOn w:val="DefaultParagraphFont"/>
    <w:link w:val="FootnoteText"/>
    <w:rsid w:val="00446C0C"/>
    <w:rPr>
      <w:rFonts w:ascii="Arial" w:eastAsia="Times New Roman" w:hAnsi="Arial" w:cs="Arial"/>
      <w:sz w:val="16"/>
      <w:szCs w:val="20"/>
      <w:lang w:eastAsia="en-AU"/>
    </w:rPr>
  </w:style>
  <w:style w:type="paragraph" w:customStyle="1" w:styleId="GuidanceText">
    <w:name w:val="Guidance Text"/>
    <w:next w:val="BodyText"/>
    <w:link w:val="GuidanceTextChar"/>
    <w:rsid w:val="00446C0C"/>
    <w:pPr>
      <w:spacing w:before="120" w:after="120" w:line="240" w:lineRule="auto"/>
      <w:ind w:left="794"/>
    </w:pPr>
    <w:rPr>
      <w:rFonts w:ascii="Arial" w:hAnsi="Arial" w:cs="Arial"/>
      <w:i/>
      <w:color w:val="0000FF"/>
      <w:sz w:val="20"/>
      <w:szCs w:val="24"/>
    </w:rPr>
  </w:style>
  <w:style w:type="character" w:customStyle="1" w:styleId="GuidanceTextChar">
    <w:name w:val="Guidance Text Char"/>
    <w:basedOn w:val="DefaultParagraphFont"/>
    <w:link w:val="GuidanceText"/>
    <w:rsid w:val="00446C0C"/>
    <w:rPr>
      <w:rFonts w:ascii="Arial" w:eastAsia="Times New Roman" w:hAnsi="Arial" w:cs="Arial"/>
      <w:i/>
      <w:color w:val="0000FF"/>
      <w:sz w:val="20"/>
      <w:szCs w:val="24"/>
    </w:rPr>
  </w:style>
  <w:style w:type="paragraph" w:customStyle="1" w:styleId="GuidanceText-Bold">
    <w:name w:val="Guidance Text - Bold"/>
    <w:basedOn w:val="BodyText-Bold"/>
    <w:rsid w:val="00446C0C"/>
    <w:rPr>
      <w:rFonts w:eastAsia="Times"/>
      <w:color w:val="0000FF"/>
    </w:rPr>
  </w:style>
  <w:style w:type="paragraph" w:customStyle="1" w:styleId="GuidanceText-List">
    <w:name w:val="Guidance Text - List"/>
    <w:rsid w:val="00446C0C"/>
    <w:pPr>
      <w:numPr>
        <w:numId w:val="9"/>
      </w:numPr>
      <w:spacing w:after="40" w:line="240" w:lineRule="auto"/>
    </w:pPr>
    <w:rPr>
      <w:rFonts w:ascii="Arial" w:hAnsi="Arial" w:cs="Arial"/>
      <w:i/>
      <w:color w:val="0000FF"/>
      <w:sz w:val="20"/>
      <w:szCs w:val="24"/>
    </w:rPr>
  </w:style>
  <w:style w:type="paragraph" w:customStyle="1" w:styleId="GuidanceText-List-Indent">
    <w:name w:val="Guidance Text - List - Indent"/>
    <w:basedOn w:val="BodyText-List-Indent"/>
    <w:rsid w:val="00446C0C"/>
    <w:rPr>
      <w:i/>
      <w:color w:val="0000FF"/>
    </w:rPr>
  </w:style>
  <w:style w:type="paragraph" w:styleId="Header">
    <w:name w:val="header"/>
    <w:link w:val="HeaderChar"/>
    <w:rsid w:val="00446C0C"/>
    <w:pPr>
      <w:spacing w:after="0" w:line="240" w:lineRule="auto"/>
    </w:pPr>
    <w:rPr>
      <w:rFonts w:ascii="Arial" w:hAnsi="Arial" w:cs="Arial"/>
      <w:color w:val="0B5656"/>
      <w:sz w:val="18"/>
      <w:szCs w:val="18"/>
    </w:rPr>
  </w:style>
  <w:style w:type="character" w:customStyle="1" w:styleId="HeaderChar">
    <w:name w:val="Header Char"/>
    <w:basedOn w:val="DefaultParagraphFont"/>
    <w:link w:val="Header"/>
    <w:rsid w:val="00446C0C"/>
    <w:rPr>
      <w:rFonts w:ascii="Arial" w:eastAsia="Times New Roman" w:hAnsi="Arial" w:cs="Arial"/>
      <w:color w:val="0B5656"/>
      <w:sz w:val="18"/>
      <w:szCs w:val="18"/>
    </w:rPr>
  </w:style>
  <w:style w:type="paragraph" w:customStyle="1" w:styleId="Header-Right">
    <w:name w:val="Header - Right"/>
    <w:link w:val="Header-RightCharChar"/>
    <w:rsid w:val="00446C0C"/>
    <w:pPr>
      <w:spacing w:after="0" w:line="240" w:lineRule="auto"/>
      <w:jc w:val="right"/>
    </w:pPr>
    <w:rPr>
      <w:rFonts w:ascii="Arial" w:hAnsi="Arial" w:cs="Arial"/>
      <w:color w:val="005958"/>
      <w:sz w:val="18"/>
      <w:szCs w:val="18"/>
    </w:rPr>
  </w:style>
  <w:style w:type="character" w:customStyle="1" w:styleId="Header-RightCharChar">
    <w:name w:val="Header - Right Char Char"/>
    <w:basedOn w:val="HeaderChar"/>
    <w:link w:val="Header-Right"/>
    <w:rsid w:val="00446C0C"/>
    <w:rPr>
      <w:rFonts w:ascii="Arial" w:eastAsia="Times New Roman" w:hAnsi="Arial" w:cs="Arial"/>
      <w:color w:val="005958"/>
      <w:sz w:val="18"/>
      <w:szCs w:val="18"/>
    </w:rPr>
  </w:style>
  <w:style w:type="paragraph" w:customStyle="1" w:styleId="Header-Right1">
    <w:name w:val="Header - Right 1"/>
    <w:rsid w:val="00446C0C"/>
    <w:pPr>
      <w:spacing w:after="0" w:line="240" w:lineRule="auto"/>
      <w:jc w:val="right"/>
    </w:pPr>
    <w:rPr>
      <w:rFonts w:ascii="Arial" w:hAnsi="Arial" w:cs="Arial"/>
      <w:color w:val="097D77"/>
      <w:sz w:val="18"/>
      <w:szCs w:val="18"/>
    </w:rPr>
  </w:style>
  <w:style w:type="paragraph" w:customStyle="1" w:styleId="Header1">
    <w:name w:val="Header 1"/>
    <w:rsid w:val="00446C0C"/>
    <w:pPr>
      <w:pBdr>
        <w:between w:val="single" w:sz="2" w:space="1" w:color="999999"/>
      </w:pBdr>
      <w:spacing w:after="0" w:line="240" w:lineRule="auto"/>
    </w:pPr>
    <w:rPr>
      <w:rFonts w:ascii="Arial" w:hAnsi="Arial" w:cs="Arial"/>
      <w:color w:val="097D77"/>
      <w:sz w:val="18"/>
      <w:szCs w:val="18"/>
    </w:rPr>
  </w:style>
  <w:style w:type="paragraph" w:customStyle="1" w:styleId="Heading-inTOC">
    <w:name w:val="Heading - in TOC"/>
    <w:next w:val="Normal"/>
    <w:rsid w:val="00446C0C"/>
    <w:pPr>
      <w:keepNext/>
      <w:spacing w:before="360" w:after="240" w:line="240" w:lineRule="auto"/>
      <w:outlineLvl w:val="0"/>
    </w:pPr>
    <w:rPr>
      <w:rFonts w:ascii="Arial" w:hAnsi="Arial" w:cs="Arial"/>
      <w:color w:val="008CA7"/>
      <w:sz w:val="28"/>
      <w:szCs w:val="28"/>
    </w:rPr>
  </w:style>
  <w:style w:type="paragraph" w:customStyle="1" w:styleId="Heading-notinTOC">
    <w:name w:val="Heading - not in TOC"/>
    <w:next w:val="BodyText"/>
    <w:rsid w:val="00446C0C"/>
    <w:pPr>
      <w:keepNext/>
      <w:spacing w:before="360" w:after="240" w:line="240" w:lineRule="auto"/>
    </w:pPr>
    <w:rPr>
      <w:rFonts w:ascii="Arial" w:hAnsi="Arial" w:cs="Arial"/>
      <w:sz w:val="28"/>
      <w:szCs w:val="28"/>
    </w:rPr>
  </w:style>
  <w:style w:type="paragraph" w:customStyle="1" w:styleId="Heading-notinTOC-centred">
    <w:name w:val="Heading - not in TOC - centred"/>
    <w:next w:val="BodyText"/>
    <w:rsid w:val="00446C0C"/>
    <w:pPr>
      <w:keepNext/>
      <w:spacing w:before="360" w:after="240" w:line="240" w:lineRule="auto"/>
      <w:jc w:val="center"/>
    </w:pPr>
    <w:rPr>
      <w:rFonts w:ascii="Trebuchet MS" w:hAnsi="Trebuchet MS" w:cs="Arial"/>
      <w:color w:val="008CA7"/>
      <w:sz w:val="28"/>
      <w:szCs w:val="28"/>
    </w:rPr>
  </w:style>
  <w:style w:type="paragraph" w:customStyle="1" w:styleId="Heading-notinTOC-RestrictedText">
    <w:name w:val="Heading - not in TOC - Restricted Text"/>
    <w:next w:val="BodyText"/>
    <w:rsid w:val="00446C0C"/>
    <w:pPr>
      <w:keepNext/>
      <w:spacing w:before="120" w:after="60" w:line="240" w:lineRule="auto"/>
    </w:pPr>
    <w:rPr>
      <w:rFonts w:ascii="Trebuchet MS" w:hAnsi="Trebuchet MS" w:cs="Arial"/>
      <w:b/>
      <w:color w:val="008CA7"/>
      <w:szCs w:val="28"/>
    </w:rPr>
  </w:style>
  <w:style w:type="character" w:styleId="HTMLAcronym">
    <w:name w:val="HTML Acronym"/>
    <w:basedOn w:val="DefaultParagraphFont"/>
    <w:semiHidden/>
    <w:rsid w:val="00446C0C"/>
    <w:rPr>
      <w:rFonts w:ascii="Arial" w:hAnsi="Arial" w:cs="Arial"/>
      <w:b/>
      <w:color w:val="FF0000"/>
      <w:sz w:val="32"/>
      <w:u w:val="single"/>
    </w:rPr>
  </w:style>
  <w:style w:type="paragraph" w:styleId="HTMLAddress">
    <w:name w:val="HTML Address"/>
    <w:basedOn w:val="Normal"/>
    <w:link w:val="HTMLAddressChar"/>
    <w:semiHidden/>
    <w:rsid w:val="00446C0C"/>
    <w:rPr>
      <w:i/>
      <w:iCs/>
      <w:color w:val="FF0000"/>
      <w:u w:val="single"/>
    </w:rPr>
  </w:style>
  <w:style w:type="character" w:customStyle="1" w:styleId="HTMLAddressChar">
    <w:name w:val="HTML Address Char"/>
    <w:basedOn w:val="DefaultParagraphFont"/>
    <w:link w:val="HTMLAddress"/>
    <w:semiHidden/>
    <w:rsid w:val="00446C0C"/>
    <w:rPr>
      <w:rFonts w:ascii="Arial" w:eastAsia="Times New Roman" w:hAnsi="Arial" w:cs="Arial"/>
      <w:i/>
      <w:iCs/>
      <w:color w:val="FF0000"/>
      <w:sz w:val="21"/>
      <w:szCs w:val="20"/>
      <w:u w:val="single"/>
    </w:rPr>
  </w:style>
  <w:style w:type="character" w:styleId="HTMLCite">
    <w:name w:val="HTML Cite"/>
    <w:basedOn w:val="DefaultParagraphFont"/>
    <w:semiHidden/>
    <w:rsid w:val="00446C0C"/>
    <w:rPr>
      <w:rFonts w:ascii="Arial" w:hAnsi="Arial" w:cs="Arial"/>
      <w:i/>
      <w:iCs/>
      <w:color w:val="FF0000"/>
      <w:sz w:val="32"/>
      <w:u w:val="single"/>
    </w:rPr>
  </w:style>
  <w:style w:type="character" w:styleId="HTMLCode">
    <w:name w:val="HTML Code"/>
    <w:basedOn w:val="DefaultParagraphFont"/>
    <w:semiHidden/>
    <w:rsid w:val="00446C0C"/>
    <w:rPr>
      <w:rFonts w:ascii="Arial" w:hAnsi="Arial" w:cs="Arial"/>
      <w:color w:val="FF0000"/>
      <w:sz w:val="32"/>
      <w:szCs w:val="20"/>
      <w:u w:val="single"/>
    </w:rPr>
  </w:style>
  <w:style w:type="character" w:styleId="HTMLDefinition">
    <w:name w:val="HTML Definition"/>
    <w:basedOn w:val="DefaultParagraphFont"/>
    <w:semiHidden/>
    <w:rsid w:val="00446C0C"/>
    <w:rPr>
      <w:rFonts w:ascii="Arial" w:hAnsi="Arial" w:cs="Arial"/>
      <w:i/>
      <w:iCs/>
      <w:color w:val="FF0000"/>
      <w:sz w:val="32"/>
      <w:u w:val="single"/>
    </w:rPr>
  </w:style>
  <w:style w:type="character" w:styleId="HTMLKeyboard">
    <w:name w:val="HTML Keyboard"/>
    <w:basedOn w:val="DefaultParagraphFont"/>
    <w:semiHidden/>
    <w:rsid w:val="00446C0C"/>
    <w:rPr>
      <w:rFonts w:ascii="Arial" w:hAnsi="Arial" w:cs="Arial"/>
      <w:color w:val="FF0000"/>
      <w:sz w:val="32"/>
      <w:szCs w:val="20"/>
      <w:u w:val="single"/>
    </w:rPr>
  </w:style>
  <w:style w:type="paragraph" w:styleId="HTMLPreformatted">
    <w:name w:val="HTML Preformatted"/>
    <w:basedOn w:val="Normal"/>
    <w:link w:val="HTMLPreformattedChar"/>
    <w:semiHidden/>
    <w:rsid w:val="00446C0C"/>
    <w:rPr>
      <w:color w:val="FF0000"/>
      <w:u w:val="single"/>
    </w:rPr>
  </w:style>
  <w:style w:type="character" w:customStyle="1" w:styleId="HTMLPreformattedChar">
    <w:name w:val="HTML Preformatted Char"/>
    <w:basedOn w:val="DefaultParagraphFont"/>
    <w:link w:val="HTMLPreformatted"/>
    <w:semiHidden/>
    <w:rsid w:val="00446C0C"/>
    <w:rPr>
      <w:rFonts w:ascii="Arial" w:eastAsia="Times New Roman" w:hAnsi="Arial" w:cs="Arial"/>
      <w:color w:val="FF0000"/>
      <w:sz w:val="21"/>
      <w:szCs w:val="20"/>
      <w:u w:val="single"/>
    </w:rPr>
  </w:style>
  <w:style w:type="character" w:styleId="HTMLSample">
    <w:name w:val="HTML Sample"/>
    <w:basedOn w:val="DefaultParagraphFont"/>
    <w:semiHidden/>
    <w:rsid w:val="00446C0C"/>
    <w:rPr>
      <w:rFonts w:ascii="Arial" w:hAnsi="Arial" w:cs="Arial"/>
      <w:color w:val="FF0000"/>
      <w:sz w:val="32"/>
      <w:u w:val="single"/>
    </w:rPr>
  </w:style>
  <w:style w:type="character" w:styleId="HTMLTypewriter">
    <w:name w:val="HTML Typewriter"/>
    <w:basedOn w:val="DefaultParagraphFont"/>
    <w:semiHidden/>
    <w:rsid w:val="00446C0C"/>
    <w:rPr>
      <w:rFonts w:ascii="Arial" w:hAnsi="Arial" w:cs="Arial"/>
      <w:color w:val="FF0000"/>
      <w:sz w:val="32"/>
      <w:szCs w:val="20"/>
      <w:u w:val="single"/>
    </w:rPr>
  </w:style>
  <w:style w:type="character" w:styleId="HTMLVariable">
    <w:name w:val="HTML Variable"/>
    <w:basedOn w:val="DefaultParagraphFont"/>
    <w:semiHidden/>
    <w:rsid w:val="00446C0C"/>
    <w:rPr>
      <w:rFonts w:ascii="Arial" w:hAnsi="Arial" w:cs="Arial"/>
      <w:i/>
      <w:iCs/>
      <w:color w:val="FF0000"/>
      <w:sz w:val="32"/>
      <w:u w:val="single"/>
    </w:rPr>
  </w:style>
  <w:style w:type="character" w:styleId="Hyperlink">
    <w:name w:val="Hyperlink"/>
    <w:basedOn w:val="DefaultParagraphFont"/>
    <w:semiHidden/>
    <w:rsid w:val="00446C0C"/>
    <w:rPr>
      <w:rFonts w:ascii="Arial" w:hAnsi="Arial" w:cs="Arial"/>
      <w:color w:val="0000FF"/>
      <w:u w:val="single"/>
    </w:rPr>
  </w:style>
  <w:style w:type="paragraph" w:styleId="Index1">
    <w:name w:val="index 1"/>
    <w:basedOn w:val="Normal"/>
    <w:next w:val="Normal"/>
    <w:autoRedefine/>
    <w:semiHidden/>
    <w:rsid w:val="00446C0C"/>
    <w:pPr>
      <w:ind w:left="320" w:hanging="320"/>
    </w:pPr>
    <w:rPr>
      <w:color w:val="FF0000"/>
      <w:u w:val="single"/>
    </w:rPr>
  </w:style>
  <w:style w:type="paragraph" w:styleId="Index2">
    <w:name w:val="index 2"/>
    <w:basedOn w:val="Normal"/>
    <w:next w:val="Normal"/>
    <w:autoRedefine/>
    <w:semiHidden/>
    <w:rsid w:val="00446C0C"/>
    <w:pPr>
      <w:ind w:left="640" w:hanging="320"/>
    </w:pPr>
    <w:rPr>
      <w:color w:val="FF0000"/>
      <w:u w:val="single"/>
    </w:rPr>
  </w:style>
  <w:style w:type="paragraph" w:styleId="Index3">
    <w:name w:val="index 3"/>
    <w:basedOn w:val="Normal"/>
    <w:next w:val="Normal"/>
    <w:autoRedefine/>
    <w:semiHidden/>
    <w:rsid w:val="00446C0C"/>
    <w:pPr>
      <w:ind w:left="960" w:hanging="320"/>
    </w:pPr>
    <w:rPr>
      <w:color w:val="FF0000"/>
      <w:u w:val="single"/>
    </w:rPr>
  </w:style>
  <w:style w:type="paragraph" w:styleId="Index4">
    <w:name w:val="index 4"/>
    <w:basedOn w:val="Normal"/>
    <w:next w:val="Normal"/>
    <w:autoRedefine/>
    <w:semiHidden/>
    <w:rsid w:val="00446C0C"/>
    <w:pPr>
      <w:ind w:left="1280" w:hanging="320"/>
    </w:pPr>
    <w:rPr>
      <w:color w:val="FF0000"/>
      <w:u w:val="single"/>
    </w:rPr>
  </w:style>
  <w:style w:type="paragraph" w:styleId="Index5">
    <w:name w:val="index 5"/>
    <w:basedOn w:val="Normal"/>
    <w:next w:val="Normal"/>
    <w:autoRedefine/>
    <w:semiHidden/>
    <w:rsid w:val="00446C0C"/>
    <w:pPr>
      <w:ind w:left="1600" w:hanging="320"/>
    </w:pPr>
    <w:rPr>
      <w:color w:val="FF0000"/>
      <w:u w:val="single"/>
    </w:rPr>
  </w:style>
  <w:style w:type="paragraph" w:styleId="Index6">
    <w:name w:val="index 6"/>
    <w:basedOn w:val="Normal"/>
    <w:next w:val="Normal"/>
    <w:autoRedefine/>
    <w:semiHidden/>
    <w:rsid w:val="00446C0C"/>
    <w:pPr>
      <w:ind w:left="1920" w:hanging="320"/>
    </w:pPr>
    <w:rPr>
      <w:color w:val="FF0000"/>
      <w:u w:val="single"/>
    </w:rPr>
  </w:style>
  <w:style w:type="paragraph" w:styleId="Index7">
    <w:name w:val="index 7"/>
    <w:basedOn w:val="Normal"/>
    <w:next w:val="Normal"/>
    <w:autoRedefine/>
    <w:semiHidden/>
    <w:rsid w:val="00446C0C"/>
    <w:pPr>
      <w:ind w:left="2240" w:hanging="320"/>
    </w:pPr>
    <w:rPr>
      <w:color w:val="FF0000"/>
      <w:u w:val="single"/>
    </w:rPr>
  </w:style>
  <w:style w:type="paragraph" w:styleId="Index8">
    <w:name w:val="index 8"/>
    <w:basedOn w:val="Normal"/>
    <w:next w:val="Normal"/>
    <w:autoRedefine/>
    <w:semiHidden/>
    <w:rsid w:val="00446C0C"/>
    <w:pPr>
      <w:ind w:left="2560" w:hanging="320"/>
    </w:pPr>
    <w:rPr>
      <w:color w:val="FF0000"/>
      <w:u w:val="single"/>
    </w:rPr>
  </w:style>
  <w:style w:type="paragraph" w:styleId="Index9">
    <w:name w:val="index 9"/>
    <w:basedOn w:val="Normal"/>
    <w:next w:val="Normal"/>
    <w:autoRedefine/>
    <w:semiHidden/>
    <w:rsid w:val="00446C0C"/>
    <w:pPr>
      <w:ind w:left="2880" w:hanging="320"/>
    </w:pPr>
    <w:rPr>
      <w:color w:val="FF0000"/>
      <w:u w:val="single"/>
    </w:rPr>
  </w:style>
  <w:style w:type="paragraph" w:styleId="IndexHeading">
    <w:name w:val="index heading"/>
    <w:basedOn w:val="Normal"/>
    <w:next w:val="Index1"/>
    <w:semiHidden/>
    <w:rsid w:val="00446C0C"/>
    <w:rPr>
      <w:b/>
      <w:bCs/>
      <w:color w:val="FF0000"/>
      <w:u w:val="single"/>
    </w:rPr>
  </w:style>
  <w:style w:type="character" w:customStyle="1" w:styleId="InstructionBlue">
    <w:name w:val="Instruction Blue"/>
    <w:basedOn w:val="DefaultParagraphFont"/>
    <w:semiHidden/>
    <w:rsid w:val="00446C0C"/>
    <w:rPr>
      <w:rFonts w:ascii="Arial" w:hAnsi="Arial" w:cs="Arial"/>
      <w:b/>
      <w:color w:val="333399"/>
      <w:sz w:val="18"/>
    </w:rPr>
  </w:style>
  <w:style w:type="paragraph" w:customStyle="1" w:styleId="JurisdictionTitle">
    <w:name w:val="Jurisdiction Title"/>
    <w:rsid w:val="00446C0C"/>
    <w:pPr>
      <w:spacing w:after="0" w:line="240" w:lineRule="auto"/>
    </w:pPr>
    <w:rPr>
      <w:rFonts w:ascii="Trebuchet MS" w:hAnsi="Trebuchet MS" w:cs="Arial"/>
      <w:b/>
      <w:color w:val="999999"/>
      <w:sz w:val="70"/>
      <w:szCs w:val="20"/>
    </w:rPr>
  </w:style>
  <w:style w:type="paragraph" w:customStyle="1" w:styleId="LegalBodyText">
    <w:name w:val="Legal Body Text"/>
    <w:basedOn w:val="BodyText"/>
    <w:semiHidden/>
    <w:rsid w:val="00446C0C"/>
  </w:style>
  <w:style w:type="paragraph" w:customStyle="1" w:styleId="Level0-HeadingTOC">
    <w:name w:val="Level 0 - Heading (TOC)"/>
    <w:next w:val="LegalBodyText"/>
    <w:semiHidden/>
    <w:rsid w:val="00446C0C"/>
    <w:pPr>
      <w:spacing w:before="120" w:after="120" w:line="240" w:lineRule="auto"/>
      <w:outlineLvl w:val="8"/>
    </w:pPr>
    <w:rPr>
      <w:rFonts w:ascii="Arial" w:hAnsi="Arial" w:cs="Arial"/>
      <w:b/>
      <w:caps/>
      <w:color w:val="008CA7"/>
    </w:rPr>
  </w:style>
  <w:style w:type="paragraph" w:customStyle="1" w:styleId="Level0-Recitals">
    <w:name w:val="Level 0 - Recitals"/>
    <w:rsid w:val="00446C0C"/>
    <w:pPr>
      <w:numPr>
        <w:numId w:val="12"/>
      </w:numPr>
      <w:tabs>
        <w:tab w:val="clear" w:pos="709"/>
        <w:tab w:val="left" w:pos="794"/>
      </w:tabs>
      <w:spacing w:before="120" w:after="120" w:line="240" w:lineRule="auto"/>
    </w:pPr>
    <w:rPr>
      <w:rFonts w:ascii="Arial" w:hAnsi="Arial" w:cs="Arial"/>
      <w:sz w:val="20"/>
      <w:szCs w:val="20"/>
    </w:rPr>
  </w:style>
  <w:style w:type="paragraph" w:customStyle="1" w:styleId="Level1-Heading">
    <w:name w:val="Level 1 - Heading"/>
    <w:next w:val="LegalBodyText"/>
    <w:rsid w:val="00446C0C"/>
    <w:pPr>
      <w:keepNext/>
      <w:numPr>
        <w:numId w:val="13"/>
      </w:numPr>
      <w:spacing w:before="120" w:after="120" w:line="240" w:lineRule="auto"/>
      <w:outlineLvl w:val="0"/>
    </w:pPr>
    <w:rPr>
      <w:rFonts w:ascii="Arial" w:hAnsi="Arial" w:cs="Arial"/>
      <w:b/>
      <w:caps/>
      <w:color w:val="008CA7"/>
      <w:sz w:val="20"/>
      <w:szCs w:val="21"/>
    </w:rPr>
  </w:style>
  <w:style w:type="paragraph" w:customStyle="1" w:styleId="Level2-Heading">
    <w:name w:val="Level 2 - Heading"/>
    <w:next w:val="LegalBodyText"/>
    <w:rsid w:val="00446C0C"/>
    <w:pPr>
      <w:keepNext/>
      <w:numPr>
        <w:ilvl w:val="1"/>
        <w:numId w:val="13"/>
      </w:numPr>
      <w:spacing w:before="120" w:after="120" w:line="240" w:lineRule="auto"/>
      <w:outlineLvl w:val="1"/>
    </w:pPr>
    <w:rPr>
      <w:rFonts w:ascii="Arial" w:hAnsi="Arial" w:cs="Arial"/>
      <w:b/>
      <w:color w:val="008CA7"/>
      <w:sz w:val="20"/>
      <w:szCs w:val="24"/>
    </w:rPr>
  </w:style>
  <w:style w:type="paragraph" w:customStyle="1" w:styleId="Level3-Heading">
    <w:name w:val="Level 3 - Heading"/>
    <w:next w:val="LegalBodyText"/>
    <w:rsid w:val="00446C0C"/>
    <w:pPr>
      <w:keepNext/>
      <w:numPr>
        <w:ilvl w:val="2"/>
        <w:numId w:val="13"/>
      </w:numPr>
      <w:spacing w:before="120" w:after="120" w:line="240" w:lineRule="auto"/>
      <w:outlineLvl w:val="2"/>
    </w:pPr>
    <w:rPr>
      <w:rFonts w:ascii="Arial" w:hAnsi="Arial" w:cs="Arial"/>
      <w:b/>
      <w:color w:val="008CA7"/>
      <w:sz w:val="20"/>
      <w:szCs w:val="24"/>
    </w:rPr>
  </w:style>
  <w:style w:type="paragraph" w:customStyle="1" w:styleId="Level4-Heading">
    <w:name w:val="Level 4 - Heading"/>
    <w:next w:val="LegalBodyText"/>
    <w:rsid w:val="00446C0C"/>
    <w:pPr>
      <w:keepNext/>
      <w:numPr>
        <w:ilvl w:val="3"/>
        <w:numId w:val="13"/>
      </w:numPr>
      <w:tabs>
        <w:tab w:val="left" w:pos="907"/>
        <w:tab w:val="left" w:pos="1021"/>
        <w:tab w:val="left" w:pos="1134"/>
      </w:tabs>
      <w:spacing w:before="120" w:after="120" w:line="240" w:lineRule="auto"/>
      <w:outlineLvl w:val="3"/>
    </w:pPr>
    <w:rPr>
      <w:rFonts w:ascii="Arial" w:hAnsi="Arial" w:cs="Arial"/>
      <w:b/>
      <w:color w:val="008CA7"/>
      <w:sz w:val="20"/>
      <w:szCs w:val="24"/>
    </w:rPr>
  </w:style>
  <w:style w:type="paragraph" w:customStyle="1" w:styleId="LevelBody1-a">
    <w:name w:val="Level Body 1 - (a)"/>
    <w:rsid w:val="00446C0C"/>
    <w:pPr>
      <w:numPr>
        <w:ilvl w:val="4"/>
        <w:numId w:val="13"/>
      </w:numPr>
      <w:spacing w:before="120" w:after="120" w:line="240" w:lineRule="auto"/>
    </w:pPr>
    <w:rPr>
      <w:rFonts w:ascii="Arial" w:hAnsi="Arial" w:cs="Arial"/>
      <w:sz w:val="20"/>
      <w:szCs w:val="20"/>
    </w:rPr>
  </w:style>
  <w:style w:type="paragraph" w:customStyle="1" w:styleId="LevelBody1-atext">
    <w:name w:val="Level Body 1 - (a) text"/>
    <w:semiHidden/>
    <w:rsid w:val="00446C0C"/>
    <w:pPr>
      <w:spacing w:before="120" w:after="120" w:line="240" w:lineRule="auto"/>
      <w:ind w:left="1361"/>
    </w:pPr>
    <w:rPr>
      <w:rFonts w:ascii="Arial" w:hAnsi="Arial" w:cs="Arial"/>
      <w:sz w:val="20"/>
      <w:szCs w:val="20"/>
    </w:rPr>
  </w:style>
  <w:style w:type="paragraph" w:customStyle="1" w:styleId="LevelBody2-itext">
    <w:name w:val="Level Body 2 - (i) text"/>
    <w:semiHidden/>
    <w:rsid w:val="00446C0C"/>
    <w:pPr>
      <w:spacing w:before="120" w:after="120" w:line="240" w:lineRule="auto"/>
      <w:ind w:left="1928"/>
    </w:pPr>
    <w:rPr>
      <w:rFonts w:ascii="Arial" w:hAnsi="Arial" w:cs="Arial"/>
      <w:sz w:val="20"/>
      <w:szCs w:val="20"/>
    </w:rPr>
  </w:style>
  <w:style w:type="paragraph" w:customStyle="1" w:styleId="LevelBody2-i">
    <w:name w:val="Level Body 2 - i."/>
    <w:rsid w:val="00446C0C"/>
    <w:pPr>
      <w:numPr>
        <w:ilvl w:val="5"/>
        <w:numId w:val="13"/>
      </w:numPr>
      <w:spacing w:before="120" w:after="120" w:line="240" w:lineRule="auto"/>
    </w:pPr>
    <w:rPr>
      <w:rFonts w:ascii="Arial" w:hAnsi="Arial" w:cs="Arial"/>
      <w:sz w:val="20"/>
      <w:szCs w:val="20"/>
    </w:rPr>
  </w:style>
  <w:style w:type="paragraph" w:customStyle="1" w:styleId="LevelBody3-A">
    <w:name w:val="Level Body 3 - (A)"/>
    <w:rsid w:val="00446C0C"/>
    <w:pPr>
      <w:numPr>
        <w:ilvl w:val="6"/>
        <w:numId w:val="13"/>
      </w:numPr>
      <w:spacing w:before="120" w:after="120" w:line="240" w:lineRule="auto"/>
    </w:pPr>
    <w:rPr>
      <w:rFonts w:ascii="Arial" w:hAnsi="Arial" w:cs="Arial"/>
      <w:sz w:val="20"/>
      <w:szCs w:val="20"/>
    </w:rPr>
  </w:style>
  <w:style w:type="paragraph" w:customStyle="1" w:styleId="LevelBody3-Atext">
    <w:name w:val="Level Body 3 - (A) text"/>
    <w:semiHidden/>
    <w:rsid w:val="00446C0C"/>
    <w:pPr>
      <w:spacing w:before="120" w:after="120" w:line="240" w:lineRule="auto"/>
      <w:ind w:left="2495"/>
    </w:pPr>
    <w:rPr>
      <w:rFonts w:ascii="Arial" w:hAnsi="Arial" w:cs="Arial"/>
      <w:sz w:val="20"/>
      <w:szCs w:val="20"/>
    </w:rPr>
  </w:style>
  <w:style w:type="paragraph" w:customStyle="1" w:styleId="LevelBody4-Itext">
    <w:name w:val="Level Body 4 - (I) text"/>
    <w:semiHidden/>
    <w:rsid w:val="00446C0C"/>
    <w:pPr>
      <w:spacing w:before="120" w:after="120" w:line="240" w:lineRule="auto"/>
      <w:ind w:left="3062"/>
    </w:pPr>
    <w:rPr>
      <w:rFonts w:ascii="Arial" w:hAnsi="Arial" w:cs="Arial"/>
      <w:sz w:val="20"/>
      <w:szCs w:val="20"/>
    </w:rPr>
  </w:style>
  <w:style w:type="paragraph" w:customStyle="1" w:styleId="LevelBody4-I">
    <w:name w:val="Level Body 4 - I."/>
    <w:rsid w:val="00446C0C"/>
    <w:pPr>
      <w:numPr>
        <w:ilvl w:val="7"/>
        <w:numId w:val="13"/>
      </w:numPr>
      <w:spacing w:before="120" w:after="120" w:line="240" w:lineRule="auto"/>
    </w:pPr>
    <w:rPr>
      <w:rFonts w:ascii="Arial" w:hAnsi="Arial" w:cs="Arial"/>
      <w:sz w:val="20"/>
      <w:szCs w:val="20"/>
    </w:rPr>
  </w:style>
  <w:style w:type="character" w:styleId="LineNumber">
    <w:name w:val="line number"/>
    <w:basedOn w:val="DefaultParagraphFont"/>
    <w:semiHidden/>
    <w:rsid w:val="00446C0C"/>
    <w:rPr>
      <w:rFonts w:ascii="Arial" w:hAnsi="Arial" w:cs="Arial"/>
      <w:color w:val="FF0000"/>
      <w:sz w:val="32"/>
      <w:u w:val="single"/>
    </w:rPr>
  </w:style>
  <w:style w:type="paragraph" w:styleId="List">
    <w:name w:val="List"/>
    <w:basedOn w:val="Normal"/>
    <w:semiHidden/>
    <w:rsid w:val="00446C0C"/>
    <w:pPr>
      <w:ind w:left="283" w:hanging="283"/>
    </w:pPr>
    <w:rPr>
      <w:color w:val="FF0000"/>
      <w:u w:val="single"/>
    </w:rPr>
  </w:style>
  <w:style w:type="paragraph" w:styleId="List2">
    <w:name w:val="List 2"/>
    <w:basedOn w:val="Normal"/>
    <w:semiHidden/>
    <w:rsid w:val="00446C0C"/>
    <w:pPr>
      <w:ind w:left="566" w:hanging="283"/>
    </w:pPr>
    <w:rPr>
      <w:color w:val="FF0000"/>
      <w:u w:val="single"/>
    </w:rPr>
  </w:style>
  <w:style w:type="paragraph" w:styleId="List3">
    <w:name w:val="List 3"/>
    <w:basedOn w:val="Normal"/>
    <w:semiHidden/>
    <w:rsid w:val="00446C0C"/>
    <w:pPr>
      <w:ind w:left="849" w:hanging="283"/>
    </w:pPr>
    <w:rPr>
      <w:color w:val="FF0000"/>
      <w:u w:val="single"/>
    </w:rPr>
  </w:style>
  <w:style w:type="paragraph" w:styleId="List4">
    <w:name w:val="List 4"/>
    <w:basedOn w:val="Normal"/>
    <w:semiHidden/>
    <w:rsid w:val="00446C0C"/>
    <w:pPr>
      <w:ind w:left="1132" w:hanging="283"/>
    </w:pPr>
    <w:rPr>
      <w:color w:val="FF0000"/>
      <w:u w:val="single"/>
    </w:rPr>
  </w:style>
  <w:style w:type="paragraph" w:styleId="List5">
    <w:name w:val="List 5"/>
    <w:basedOn w:val="Normal"/>
    <w:semiHidden/>
    <w:rsid w:val="00446C0C"/>
    <w:pPr>
      <w:ind w:left="1415" w:hanging="283"/>
    </w:pPr>
    <w:rPr>
      <w:color w:val="FF0000"/>
      <w:u w:val="single"/>
    </w:rPr>
  </w:style>
  <w:style w:type="paragraph" w:styleId="ListBullet">
    <w:name w:val="List Bullet"/>
    <w:basedOn w:val="Normal"/>
    <w:semiHidden/>
    <w:rsid w:val="00446C0C"/>
    <w:pPr>
      <w:numPr>
        <w:numId w:val="14"/>
      </w:numPr>
    </w:pPr>
    <w:rPr>
      <w:color w:val="FF0000"/>
      <w:u w:val="single"/>
    </w:rPr>
  </w:style>
  <w:style w:type="paragraph" w:styleId="ListBullet2">
    <w:name w:val="List Bullet 2"/>
    <w:basedOn w:val="Normal"/>
    <w:semiHidden/>
    <w:rsid w:val="00446C0C"/>
    <w:pPr>
      <w:numPr>
        <w:numId w:val="15"/>
      </w:numPr>
    </w:pPr>
    <w:rPr>
      <w:color w:val="FF0000"/>
      <w:u w:val="single"/>
    </w:rPr>
  </w:style>
  <w:style w:type="paragraph" w:styleId="ListBullet3">
    <w:name w:val="List Bullet 3"/>
    <w:basedOn w:val="Normal"/>
    <w:semiHidden/>
    <w:rsid w:val="00446C0C"/>
    <w:pPr>
      <w:numPr>
        <w:numId w:val="16"/>
      </w:numPr>
    </w:pPr>
    <w:rPr>
      <w:color w:val="FF0000"/>
      <w:u w:val="single"/>
    </w:rPr>
  </w:style>
  <w:style w:type="paragraph" w:styleId="ListBullet4">
    <w:name w:val="List Bullet 4"/>
    <w:basedOn w:val="Normal"/>
    <w:semiHidden/>
    <w:rsid w:val="00446C0C"/>
    <w:pPr>
      <w:numPr>
        <w:numId w:val="17"/>
      </w:numPr>
    </w:pPr>
    <w:rPr>
      <w:color w:val="FF0000"/>
      <w:u w:val="single"/>
    </w:rPr>
  </w:style>
  <w:style w:type="paragraph" w:styleId="ListBullet5">
    <w:name w:val="List Bullet 5"/>
    <w:basedOn w:val="Normal"/>
    <w:semiHidden/>
    <w:rsid w:val="00446C0C"/>
    <w:pPr>
      <w:numPr>
        <w:numId w:val="18"/>
      </w:numPr>
    </w:pPr>
    <w:rPr>
      <w:color w:val="FF0000"/>
      <w:u w:val="single"/>
    </w:rPr>
  </w:style>
  <w:style w:type="paragraph" w:styleId="ListContinue">
    <w:name w:val="List Continue"/>
    <w:basedOn w:val="Normal"/>
    <w:semiHidden/>
    <w:rsid w:val="00446C0C"/>
    <w:pPr>
      <w:spacing w:after="120"/>
      <w:ind w:left="283"/>
    </w:pPr>
    <w:rPr>
      <w:color w:val="FF0000"/>
      <w:u w:val="single"/>
    </w:rPr>
  </w:style>
  <w:style w:type="paragraph" w:styleId="ListContinue2">
    <w:name w:val="List Continue 2"/>
    <w:basedOn w:val="Normal"/>
    <w:semiHidden/>
    <w:rsid w:val="00446C0C"/>
    <w:pPr>
      <w:spacing w:after="120"/>
      <w:ind w:left="566"/>
    </w:pPr>
    <w:rPr>
      <w:color w:val="FF0000"/>
      <w:u w:val="single"/>
    </w:rPr>
  </w:style>
  <w:style w:type="paragraph" w:styleId="ListContinue3">
    <w:name w:val="List Continue 3"/>
    <w:basedOn w:val="Normal"/>
    <w:semiHidden/>
    <w:rsid w:val="00446C0C"/>
    <w:pPr>
      <w:spacing w:after="120"/>
      <w:ind w:left="849"/>
    </w:pPr>
    <w:rPr>
      <w:color w:val="FF0000"/>
      <w:u w:val="single"/>
    </w:rPr>
  </w:style>
  <w:style w:type="paragraph" w:styleId="ListContinue4">
    <w:name w:val="List Continue 4"/>
    <w:basedOn w:val="Normal"/>
    <w:semiHidden/>
    <w:rsid w:val="00446C0C"/>
    <w:pPr>
      <w:spacing w:after="120"/>
      <w:ind w:left="1132"/>
    </w:pPr>
    <w:rPr>
      <w:color w:val="FF0000"/>
      <w:u w:val="single"/>
    </w:rPr>
  </w:style>
  <w:style w:type="paragraph" w:styleId="ListContinue5">
    <w:name w:val="List Continue 5"/>
    <w:basedOn w:val="Normal"/>
    <w:semiHidden/>
    <w:rsid w:val="00446C0C"/>
    <w:pPr>
      <w:spacing w:after="120"/>
      <w:ind w:left="1415"/>
    </w:pPr>
    <w:rPr>
      <w:color w:val="FF0000"/>
      <w:u w:val="single"/>
    </w:rPr>
  </w:style>
  <w:style w:type="paragraph" w:styleId="ListNumber">
    <w:name w:val="List Number"/>
    <w:basedOn w:val="Normal"/>
    <w:semiHidden/>
    <w:rsid w:val="00446C0C"/>
    <w:pPr>
      <w:numPr>
        <w:numId w:val="19"/>
      </w:numPr>
    </w:pPr>
    <w:rPr>
      <w:color w:val="FF0000"/>
      <w:u w:val="single"/>
    </w:rPr>
  </w:style>
  <w:style w:type="paragraph" w:styleId="ListNumber2">
    <w:name w:val="List Number 2"/>
    <w:basedOn w:val="Normal"/>
    <w:semiHidden/>
    <w:rsid w:val="00446C0C"/>
    <w:pPr>
      <w:numPr>
        <w:numId w:val="20"/>
      </w:numPr>
    </w:pPr>
    <w:rPr>
      <w:color w:val="FF0000"/>
      <w:u w:val="single"/>
    </w:rPr>
  </w:style>
  <w:style w:type="paragraph" w:styleId="ListNumber3">
    <w:name w:val="List Number 3"/>
    <w:basedOn w:val="Normal"/>
    <w:semiHidden/>
    <w:rsid w:val="00446C0C"/>
    <w:pPr>
      <w:numPr>
        <w:numId w:val="21"/>
      </w:numPr>
    </w:pPr>
    <w:rPr>
      <w:color w:val="FF0000"/>
      <w:u w:val="single"/>
    </w:rPr>
  </w:style>
  <w:style w:type="paragraph" w:styleId="ListNumber4">
    <w:name w:val="List Number 4"/>
    <w:basedOn w:val="Normal"/>
    <w:semiHidden/>
    <w:rsid w:val="00446C0C"/>
    <w:pPr>
      <w:numPr>
        <w:numId w:val="22"/>
      </w:numPr>
    </w:pPr>
    <w:rPr>
      <w:color w:val="FF0000"/>
      <w:u w:val="single"/>
    </w:rPr>
  </w:style>
  <w:style w:type="paragraph" w:styleId="ListNumber5">
    <w:name w:val="List Number 5"/>
    <w:basedOn w:val="Normal"/>
    <w:semiHidden/>
    <w:rsid w:val="00446C0C"/>
    <w:pPr>
      <w:numPr>
        <w:numId w:val="23"/>
      </w:numPr>
    </w:pPr>
    <w:rPr>
      <w:color w:val="FF0000"/>
      <w:u w:val="single"/>
    </w:rPr>
  </w:style>
  <w:style w:type="paragraph" w:styleId="MacroText">
    <w:name w:val="macro"/>
    <w:link w:val="MacroTextChar"/>
    <w:semiHidden/>
    <w:rsid w:val="00446C0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FF0000"/>
      <w:sz w:val="32"/>
      <w:szCs w:val="20"/>
      <w:u w:val="single"/>
    </w:rPr>
  </w:style>
  <w:style w:type="character" w:customStyle="1" w:styleId="MacroTextChar">
    <w:name w:val="Macro Text Char"/>
    <w:basedOn w:val="DefaultParagraphFont"/>
    <w:link w:val="MacroText"/>
    <w:semiHidden/>
    <w:rsid w:val="00446C0C"/>
    <w:rPr>
      <w:rFonts w:ascii="Arial" w:eastAsia="Times New Roman" w:hAnsi="Arial" w:cs="Arial"/>
      <w:color w:val="FF0000"/>
      <w:sz w:val="32"/>
      <w:szCs w:val="20"/>
      <w:u w:val="single"/>
    </w:rPr>
  </w:style>
  <w:style w:type="paragraph" w:styleId="MessageHeader">
    <w:name w:val="Message Header"/>
    <w:basedOn w:val="Normal"/>
    <w:link w:val="MessageHeaderChar"/>
    <w:semiHidden/>
    <w:rsid w:val="00446C0C"/>
    <w:pPr>
      <w:pBdr>
        <w:top w:val="single" w:sz="6" w:space="1" w:color="auto"/>
        <w:left w:val="single" w:sz="6" w:space="1" w:color="auto"/>
        <w:bottom w:val="single" w:sz="6" w:space="1" w:color="auto"/>
        <w:right w:val="single" w:sz="6" w:space="1" w:color="auto"/>
      </w:pBdr>
      <w:shd w:val="pct20" w:color="auto" w:fill="auto"/>
      <w:ind w:left="1134" w:hanging="1134"/>
    </w:pPr>
    <w:rPr>
      <w:color w:val="FF0000"/>
      <w:szCs w:val="24"/>
      <w:u w:val="single"/>
    </w:rPr>
  </w:style>
  <w:style w:type="character" w:customStyle="1" w:styleId="MessageHeaderChar">
    <w:name w:val="Message Header Char"/>
    <w:basedOn w:val="DefaultParagraphFont"/>
    <w:link w:val="MessageHeader"/>
    <w:semiHidden/>
    <w:rsid w:val="00446C0C"/>
    <w:rPr>
      <w:rFonts w:ascii="Arial" w:eastAsia="Times New Roman" w:hAnsi="Arial" w:cs="Arial"/>
      <w:color w:val="FF0000"/>
      <w:sz w:val="21"/>
      <w:szCs w:val="24"/>
      <w:u w:val="single"/>
      <w:shd w:val="pct20" w:color="auto" w:fill="auto"/>
    </w:rPr>
  </w:style>
  <w:style w:type="paragraph" w:styleId="NormalWeb">
    <w:name w:val="Normal (Web)"/>
    <w:basedOn w:val="Normal"/>
    <w:semiHidden/>
    <w:rsid w:val="00446C0C"/>
    <w:rPr>
      <w:color w:val="FF0000"/>
      <w:szCs w:val="24"/>
      <w:u w:val="single"/>
    </w:rPr>
  </w:style>
  <w:style w:type="paragraph" w:styleId="NormalIndent">
    <w:name w:val="Normal Indent"/>
    <w:basedOn w:val="Normal"/>
    <w:semiHidden/>
    <w:rsid w:val="00446C0C"/>
    <w:pPr>
      <w:ind w:left="720"/>
    </w:pPr>
    <w:rPr>
      <w:color w:val="FF0000"/>
      <w:u w:val="single"/>
    </w:rPr>
  </w:style>
  <w:style w:type="paragraph" w:styleId="NoteHeading">
    <w:name w:val="Note Heading"/>
    <w:basedOn w:val="Normal"/>
    <w:next w:val="Normal"/>
    <w:link w:val="NoteHeadingChar"/>
    <w:semiHidden/>
    <w:rsid w:val="00446C0C"/>
    <w:rPr>
      <w:color w:val="FF0000"/>
      <w:u w:val="single"/>
    </w:rPr>
  </w:style>
  <w:style w:type="character" w:customStyle="1" w:styleId="NoteHeadingChar">
    <w:name w:val="Note Heading Char"/>
    <w:basedOn w:val="DefaultParagraphFont"/>
    <w:link w:val="NoteHeading"/>
    <w:semiHidden/>
    <w:rsid w:val="00446C0C"/>
    <w:rPr>
      <w:rFonts w:ascii="Arial" w:eastAsia="Times New Roman" w:hAnsi="Arial" w:cs="Arial"/>
      <w:color w:val="FF0000"/>
      <w:sz w:val="21"/>
      <w:szCs w:val="20"/>
      <w:u w:val="single"/>
    </w:rPr>
  </w:style>
  <w:style w:type="paragraph" w:customStyle="1" w:styleId="Organisationname">
    <w:name w:val="Organisation name"/>
    <w:next w:val="BodyText"/>
    <w:rsid w:val="00446C0C"/>
    <w:pPr>
      <w:spacing w:after="0" w:line="240" w:lineRule="auto"/>
    </w:pPr>
    <w:rPr>
      <w:rFonts w:ascii="Arial" w:hAnsi="Arial" w:cs="Arial"/>
      <w:b/>
      <w:color w:val="005958"/>
      <w:sz w:val="23"/>
      <w:szCs w:val="26"/>
    </w:rPr>
  </w:style>
  <w:style w:type="character" w:styleId="PageNumber">
    <w:name w:val="page number"/>
    <w:basedOn w:val="DefaultParagraphFont"/>
    <w:semiHidden/>
    <w:rsid w:val="00446C0C"/>
    <w:rPr>
      <w:rFonts w:ascii="Arial" w:hAnsi="Arial" w:cs="Arial"/>
      <w:sz w:val="20"/>
    </w:rPr>
  </w:style>
  <w:style w:type="paragraph" w:customStyle="1" w:styleId="PictureIndent">
    <w:name w:val="Picture Indent"/>
    <w:next w:val="BodyText"/>
    <w:rsid w:val="00446C0C"/>
    <w:pPr>
      <w:spacing w:before="120" w:after="60" w:line="240" w:lineRule="auto"/>
      <w:ind w:left="794"/>
    </w:pPr>
    <w:rPr>
      <w:rFonts w:ascii="Arial" w:hAnsi="Arial" w:cs="Arial"/>
      <w:sz w:val="20"/>
      <w:szCs w:val="24"/>
    </w:rPr>
  </w:style>
  <w:style w:type="paragraph" w:customStyle="1" w:styleId="PictureLeft">
    <w:name w:val="Picture Left"/>
    <w:next w:val="BodyText"/>
    <w:rsid w:val="00446C0C"/>
    <w:pPr>
      <w:spacing w:before="120" w:after="60" w:line="240" w:lineRule="auto"/>
    </w:pPr>
    <w:rPr>
      <w:rFonts w:ascii="Arial" w:eastAsia="Times" w:hAnsi="Arial" w:cs="Arial"/>
      <w:sz w:val="20"/>
      <w:szCs w:val="24"/>
    </w:rPr>
  </w:style>
  <w:style w:type="paragraph" w:styleId="PlainText">
    <w:name w:val="Plain Text"/>
    <w:basedOn w:val="Normal"/>
    <w:link w:val="PlainTextChar"/>
    <w:semiHidden/>
    <w:rsid w:val="00446C0C"/>
    <w:rPr>
      <w:color w:val="FF0000"/>
      <w:u w:val="single"/>
    </w:rPr>
  </w:style>
  <w:style w:type="character" w:customStyle="1" w:styleId="PlainTextChar">
    <w:name w:val="Plain Text Char"/>
    <w:basedOn w:val="DefaultParagraphFont"/>
    <w:link w:val="PlainText"/>
    <w:semiHidden/>
    <w:rsid w:val="00446C0C"/>
    <w:rPr>
      <w:rFonts w:ascii="Arial" w:eastAsia="Times New Roman" w:hAnsi="Arial" w:cs="Arial"/>
      <w:color w:val="FF0000"/>
      <w:sz w:val="21"/>
      <w:szCs w:val="20"/>
      <w:u w:val="single"/>
    </w:rPr>
  </w:style>
  <w:style w:type="paragraph" w:customStyle="1" w:styleId="Quotetext">
    <w:name w:val="Quote text"/>
    <w:next w:val="BodyText"/>
    <w:rsid w:val="00446C0C"/>
    <w:pPr>
      <w:spacing w:before="120" w:after="120" w:line="240" w:lineRule="auto"/>
      <w:ind w:left="1440" w:right="646"/>
    </w:pPr>
    <w:rPr>
      <w:rFonts w:ascii="Arial" w:eastAsia="Times" w:hAnsi="Arial" w:cs="Arial"/>
      <w:sz w:val="18"/>
      <w:szCs w:val="24"/>
    </w:rPr>
  </w:style>
  <w:style w:type="paragraph" w:customStyle="1" w:styleId="Reporttitle">
    <w:name w:val="Report title"/>
    <w:next w:val="BodyText"/>
    <w:rsid w:val="00446C0C"/>
    <w:pPr>
      <w:spacing w:after="0" w:line="240" w:lineRule="auto"/>
    </w:pPr>
    <w:rPr>
      <w:rFonts w:ascii="Arial" w:eastAsia="Times" w:hAnsi="Arial" w:cs="Arial"/>
      <w:sz w:val="64"/>
      <w:szCs w:val="96"/>
      <w:lang w:eastAsia="en-AU"/>
    </w:rPr>
  </w:style>
  <w:style w:type="paragraph" w:customStyle="1" w:styleId="Reporttitle2">
    <w:name w:val="Report_title 2"/>
    <w:next w:val="BodyText"/>
    <w:rsid w:val="00446C0C"/>
    <w:pPr>
      <w:spacing w:before="120" w:after="120" w:line="240" w:lineRule="auto"/>
    </w:pPr>
    <w:rPr>
      <w:rFonts w:ascii="Arial" w:eastAsia="Times" w:hAnsi="Arial" w:cs="Arial"/>
      <w:color w:val="005958"/>
      <w:sz w:val="44"/>
      <w:szCs w:val="96"/>
      <w:lang w:eastAsia="en-AU"/>
    </w:rPr>
  </w:style>
  <w:style w:type="paragraph" w:styleId="Salutation">
    <w:name w:val="Salutation"/>
    <w:basedOn w:val="Normal"/>
    <w:next w:val="Normal"/>
    <w:link w:val="SalutationChar"/>
    <w:semiHidden/>
    <w:rsid w:val="00446C0C"/>
    <w:rPr>
      <w:color w:val="FF0000"/>
      <w:u w:val="single"/>
    </w:rPr>
  </w:style>
  <w:style w:type="character" w:customStyle="1" w:styleId="SalutationChar">
    <w:name w:val="Salutation Char"/>
    <w:basedOn w:val="DefaultParagraphFont"/>
    <w:link w:val="Salutation"/>
    <w:semiHidden/>
    <w:rsid w:val="00446C0C"/>
    <w:rPr>
      <w:rFonts w:ascii="Arial" w:eastAsia="Times New Roman" w:hAnsi="Arial" w:cs="Arial"/>
      <w:color w:val="FF0000"/>
      <w:sz w:val="21"/>
      <w:szCs w:val="20"/>
      <w:u w:val="single"/>
    </w:rPr>
  </w:style>
  <w:style w:type="paragraph" w:styleId="Signature">
    <w:name w:val="Signature"/>
    <w:basedOn w:val="Normal"/>
    <w:link w:val="SignatureChar"/>
    <w:semiHidden/>
    <w:rsid w:val="00446C0C"/>
    <w:pPr>
      <w:ind w:left="4252"/>
    </w:pPr>
    <w:rPr>
      <w:color w:val="FF0000"/>
      <w:u w:val="single"/>
    </w:rPr>
  </w:style>
  <w:style w:type="character" w:customStyle="1" w:styleId="SignatureChar">
    <w:name w:val="Signature Char"/>
    <w:basedOn w:val="DefaultParagraphFont"/>
    <w:link w:val="Signature"/>
    <w:semiHidden/>
    <w:rsid w:val="00446C0C"/>
    <w:rPr>
      <w:rFonts w:ascii="Arial" w:eastAsia="Times New Roman" w:hAnsi="Arial" w:cs="Arial"/>
      <w:color w:val="FF0000"/>
      <w:sz w:val="21"/>
      <w:szCs w:val="20"/>
      <w:u w:val="single"/>
    </w:rPr>
  </w:style>
  <w:style w:type="paragraph" w:customStyle="1" w:styleId="Spacer">
    <w:name w:val="Spacer"/>
    <w:next w:val="BodyText"/>
    <w:rsid w:val="00446C0C"/>
    <w:pPr>
      <w:spacing w:after="0" w:line="240" w:lineRule="auto"/>
    </w:pPr>
    <w:rPr>
      <w:rFonts w:ascii="Arial" w:hAnsi="Arial" w:cs="Arial"/>
      <w:sz w:val="12"/>
      <w:szCs w:val="12"/>
    </w:rPr>
  </w:style>
  <w:style w:type="character" w:styleId="Strong">
    <w:name w:val="Strong"/>
    <w:basedOn w:val="DefaultParagraphFont"/>
    <w:qFormat/>
    <w:rsid w:val="00446C0C"/>
    <w:rPr>
      <w:rFonts w:ascii="Arial" w:hAnsi="Arial" w:cs="Arial"/>
      <w:bCs/>
      <w:color w:val="FF0000"/>
      <w:sz w:val="32"/>
      <w:u w:val="single"/>
    </w:rPr>
  </w:style>
  <w:style w:type="paragraph" w:customStyle="1" w:styleId="Subtitle">
    <w:name w:val="Sub title"/>
    <w:next w:val="BodyText"/>
    <w:rsid w:val="00446C0C"/>
    <w:pPr>
      <w:spacing w:after="0" w:line="240" w:lineRule="auto"/>
    </w:pPr>
    <w:rPr>
      <w:rFonts w:ascii="Arial" w:eastAsia="Times" w:hAnsi="Arial" w:cs="Arial"/>
      <w:sz w:val="48"/>
      <w:szCs w:val="40"/>
      <w:lang w:eastAsia="en-AU"/>
    </w:rPr>
  </w:style>
  <w:style w:type="paragraph" w:customStyle="1" w:styleId="Subtitle2">
    <w:name w:val="Sub title 2"/>
    <w:next w:val="BodyText"/>
    <w:rsid w:val="00446C0C"/>
    <w:pPr>
      <w:spacing w:before="120" w:after="0" w:line="240" w:lineRule="auto"/>
      <w:ind w:right="-284"/>
      <w:contextualSpacing/>
    </w:pPr>
    <w:rPr>
      <w:rFonts w:ascii="Arial" w:eastAsia="Times" w:hAnsi="Arial" w:cs="Arial"/>
      <w:noProof/>
      <w:sz w:val="36"/>
      <w:szCs w:val="40"/>
      <w:lang w:eastAsia="en-AU"/>
    </w:rPr>
  </w:style>
  <w:style w:type="paragraph" w:styleId="Subtitle0">
    <w:name w:val="Subtitle"/>
    <w:basedOn w:val="Normal"/>
    <w:link w:val="SubtitleChar"/>
    <w:qFormat/>
    <w:rsid w:val="00446C0C"/>
    <w:pPr>
      <w:spacing w:after="60"/>
      <w:jc w:val="center"/>
      <w:outlineLvl w:val="1"/>
    </w:pPr>
    <w:rPr>
      <w:color w:val="FF0000"/>
      <w:szCs w:val="24"/>
      <w:u w:val="single"/>
    </w:rPr>
  </w:style>
  <w:style w:type="character" w:customStyle="1" w:styleId="SubtitleChar">
    <w:name w:val="Subtitle Char"/>
    <w:basedOn w:val="DefaultParagraphFont"/>
    <w:link w:val="Subtitle0"/>
    <w:rsid w:val="00446C0C"/>
    <w:rPr>
      <w:rFonts w:ascii="Arial" w:eastAsia="Times New Roman" w:hAnsi="Arial" w:cs="Arial"/>
      <w:color w:val="FF0000"/>
      <w:sz w:val="21"/>
      <w:szCs w:val="24"/>
      <w:u w:val="single"/>
    </w:rPr>
  </w:style>
  <w:style w:type="paragraph" w:customStyle="1" w:styleId="Table-Number">
    <w:name w:val="Table - Number"/>
    <w:rsid w:val="00446C0C"/>
    <w:pPr>
      <w:numPr>
        <w:numId w:val="24"/>
      </w:numPr>
      <w:spacing w:before="60" w:after="60" w:line="240" w:lineRule="auto"/>
    </w:pPr>
    <w:rPr>
      <w:rFonts w:ascii="Arial" w:hAnsi="Arial" w:cs="Arial"/>
      <w:noProof/>
      <w:sz w:val="18"/>
      <w:szCs w:val="18"/>
    </w:rPr>
  </w:style>
  <w:style w:type="table" w:styleId="Table3Deffects1">
    <w:name w:val="Table 3D effects 1"/>
    <w:basedOn w:val="TableNormal"/>
    <w:semiHidden/>
    <w:rsid w:val="00446C0C"/>
    <w:pPr>
      <w:spacing w:after="0" w:line="240" w:lineRule="auto"/>
    </w:pPr>
    <w:rPr>
      <w:rFonts w:ascii="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46C0C"/>
    <w:pPr>
      <w:spacing w:after="0" w:line="240" w:lineRule="auto"/>
    </w:pPr>
    <w:rPr>
      <w:rFonts w:ascii="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46C0C"/>
    <w:pPr>
      <w:spacing w:after="0" w:line="240" w:lineRule="auto"/>
    </w:pPr>
    <w:rPr>
      <w:rFonts w:ascii="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46C0C"/>
    <w:pPr>
      <w:spacing w:after="0" w:line="240" w:lineRule="auto"/>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46C0C"/>
    <w:pPr>
      <w:spacing w:after="0" w:line="240" w:lineRule="auto"/>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46C0C"/>
    <w:pPr>
      <w:spacing w:after="0" w:line="240" w:lineRule="auto"/>
    </w:pPr>
    <w:rPr>
      <w:rFonts w:ascii="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46C0C"/>
    <w:pPr>
      <w:spacing w:after="0" w:line="240" w:lineRule="auto"/>
    </w:pPr>
    <w:rPr>
      <w:rFonts w:ascii="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46C0C"/>
    <w:pPr>
      <w:spacing w:after="0" w:line="240" w:lineRule="auto"/>
    </w:pPr>
    <w:rPr>
      <w:rFonts w:ascii="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46C0C"/>
    <w:pPr>
      <w:spacing w:after="0" w:line="240" w:lineRule="auto"/>
    </w:pPr>
    <w:rPr>
      <w:rFonts w:ascii="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46C0C"/>
    <w:pPr>
      <w:spacing w:after="0" w:line="240" w:lineRule="auto"/>
    </w:pPr>
    <w:rPr>
      <w:rFonts w:ascii="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46C0C"/>
    <w:pPr>
      <w:spacing w:after="0" w:line="240" w:lineRule="auto"/>
    </w:pPr>
    <w:rPr>
      <w:rFonts w:ascii="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46C0C"/>
    <w:pPr>
      <w:spacing w:after="0" w:line="240" w:lineRule="auto"/>
    </w:pPr>
    <w:rPr>
      <w:rFonts w:ascii="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46C0C"/>
    <w:pPr>
      <w:spacing w:after="0" w:line="240" w:lineRule="auto"/>
    </w:pPr>
    <w:rPr>
      <w:rFonts w:ascii="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46C0C"/>
    <w:pPr>
      <w:spacing w:after="0" w:line="240" w:lineRule="auto"/>
    </w:pPr>
    <w:rPr>
      <w:rFonts w:ascii="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46C0C"/>
    <w:pPr>
      <w:spacing w:after="0" w:line="240" w:lineRule="auto"/>
    </w:pPr>
    <w:rPr>
      <w:rFonts w:ascii="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46C0C"/>
    <w:pPr>
      <w:spacing w:after="0" w:line="240" w:lineRule="auto"/>
    </w:pPr>
    <w:rPr>
      <w:rFonts w:ascii="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46C0C"/>
    <w:pPr>
      <w:spacing w:after="0" w:line="240" w:lineRule="auto"/>
    </w:pPr>
    <w:rPr>
      <w:rFonts w:ascii="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46C0C"/>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46C0C"/>
    <w:pPr>
      <w:spacing w:after="0" w:line="240" w:lineRule="auto"/>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46C0C"/>
    <w:pPr>
      <w:spacing w:after="0" w:line="240" w:lineRule="auto"/>
    </w:pPr>
    <w:rPr>
      <w:rFonts w:ascii="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46C0C"/>
    <w:pPr>
      <w:spacing w:after="0" w:line="240" w:lineRule="auto"/>
    </w:pPr>
    <w:rPr>
      <w:rFonts w:ascii="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46C0C"/>
    <w:pPr>
      <w:spacing w:after="0" w:line="240" w:lineRule="auto"/>
    </w:pPr>
    <w:rPr>
      <w:rFonts w:ascii="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46C0C"/>
    <w:pPr>
      <w:spacing w:after="0" w:line="240" w:lineRule="auto"/>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46C0C"/>
    <w:pPr>
      <w:spacing w:after="0" w:line="240" w:lineRule="auto"/>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46C0C"/>
    <w:pPr>
      <w:spacing w:after="0" w:line="240" w:lineRule="auto"/>
    </w:pPr>
    <w:rPr>
      <w:rFonts w:ascii="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46C0C"/>
    <w:pPr>
      <w:spacing w:after="0" w:line="240" w:lineRule="auto"/>
    </w:pPr>
    <w:rPr>
      <w:rFonts w:ascii="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GuidanceText">
    <w:name w:val="Table Guidance Text"/>
    <w:next w:val="Normal"/>
    <w:rsid w:val="00446C0C"/>
    <w:pPr>
      <w:spacing w:before="60" w:after="60" w:line="240" w:lineRule="auto"/>
    </w:pPr>
    <w:rPr>
      <w:rFonts w:ascii="Arial" w:hAnsi="Arial" w:cs="Arial"/>
      <w:i/>
      <w:color w:val="0000FF"/>
      <w:sz w:val="18"/>
      <w:szCs w:val="18"/>
    </w:rPr>
  </w:style>
  <w:style w:type="paragraph" w:customStyle="1" w:styleId="TableText-List">
    <w:name w:val="Table Text - List"/>
    <w:rsid w:val="00446C0C"/>
    <w:pPr>
      <w:numPr>
        <w:numId w:val="25"/>
      </w:numPr>
      <w:spacing w:before="60" w:after="60" w:line="240" w:lineRule="auto"/>
    </w:pPr>
    <w:rPr>
      <w:rFonts w:ascii="Arial" w:hAnsi="Arial" w:cs="Arial"/>
      <w:kern w:val="22"/>
      <w:sz w:val="20"/>
      <w:szCs w:val="18"/>
    </w:rPr>
  </w:style>
  <w:style w:type="paragraph" w:customStyle="1" w:styleId="TableGuidanceText-List">
    <w:name w:val="Table Guidance Text - List"/>
    <w:basedOn w:val="TableText-List"/>
    <w:rsid w:val="00446C0C"/>
    <w:rPr>
      <w:i/>
      <w:color w:val="0000FF"/>
    </w:rPr>
  </w:style>
  <w:style w:type="paragraph" w:customStyle="1" w:styleId="TableHeader">
    <w:name w:val="Table Header"/>
    <w:rsid w:val="00446C0C"/>
    <w:pPr>
      <w:keepNext/>
      <w:spacing w:before="60" w:after="20" w:line="240" w:lineRule="auto"/>
    </w:pPr>
    <w:rPr>
      <w:rFonts w:ascii="Arial" w:hAnsi="Arial" w:cs="Arial"/>
      <w:b/>
      <w:color w:val="FFFFFF"/>
      <w:sz w:val="20"/>
      <w:szCs w:val="20"/>
    </w:rPr>
  </w:style>
  <w:style w:type="paragraph" w:customStyle="1" w:styleId="TableHeaderSecondary">
    <w:name w:val="Table Header Secondary"/>
    <w:rsid w:val="00446C0C"/>
    <w:pPr>
      <w:spacing w:before="60" w:after="20" w:line="240" w:lineRule="auto"/>
    </w:pPr>
    <w:rPr>
      <w:rFonts w:ascii="Arial" w:hAnsi="Arial" w:cs="Arial"/>
      <w:b/>
      <w:color w:val="FFFFFF"/>
      <w:sz w:val="20"/>
      <w:szCs w:val="20"/>
    </w:rPr>
  </w:style>
  <w:style w:type="paragraph" w:customStyle="1" w:styleId="TableHeaderVertical">
    <w:name w:val="Table Header Vertical"/>
    <w:basedOn w:val="TableHeader"/>
    <w:rsid w:val="00446C0C"/>
    <w:pPr>
      <w:keepNext w:val="0"/>
      <w:spacing w:after="60"/>
    </w:pPr>
  </w:style>
  <w:style w:type="paragraph" w:customStyle="1" w:styleId="TableLabel">
    <w:name w:val="Table Label"/>
    <w:next w:val="BodyText"/>
    <w:rsid w:val="00F901CA"/>
    <w:pPr>
      <w:keepNext/>
      <w:keepLines/>
      <w:tabs>
        <w:tab w:val="left" w:pos="1701"/>
      </w:tabs>
      <w:spacing w:before="120" w:after="60" w:line="260" w:lineRule="atLeast"/>
      <w:ind w:left="1020" w:hanging="680"/>
    </w:pPr>
    <w:rPr>
      <w:rFonts w:ascii="Arial" w:hAnsi="Arial" w:cs="Times New Roman"/>
      <w:i/>
      <w:iCs/>
      <w:sz w:val="21"/>
      <w:szCs w:val="20"/>
    </w:rPr>
  </w:style>
  <w:style w:type="table" w:styleId="TableList1">
    <w:name w:val="Table List 1"/>
    <w:basedOn w:val="TableNormal"/>
    <w:semiHidden/>
    <w:rsid w:val="00446C0C"/>
    <w:pPr>
      <w:spacing w:after="0" w:line="240" w:lineRule="auto"/>
    </w:pPr>
    <w:rPr>
      <w:rFonts w:ascii="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46C0C"/>
    <w:pPr>
      <w:spacing w:after="0" w:line="240" w:lineRule="auto"/>
    </w:pPr>
    <w:rPr>
      <w:rFonts w:ascii="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46C0C"/>
    <w:pPr>
      <w:spacing w:after="0" w:line="240" w:lineRule="auto"/>
    </w:pPr>
    <w:rPr>
      <w:rFonts w:ascii="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46C0C"/>
    <w:pPr>
      <w:spacing w:after="0" w:line="240" w:lineRule="auto"/>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46C0C"/>
    <w:pPr>
      <w:spacing w:after="0" w:line="240" w:lineRule="auto"/>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46C0C"/>
    <w:pPr>
      <w:spacing w:after="0" w:line="240" w:lineRule="auto"/>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46C0C"/>
    <w:pPr>
      <w:spacing w:after="0" w:line="240" w:lineRule="auto"/>
    </w:pPr>
    <w:rPr>
      <w:rFonts w:ascii="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46C0C"/>
    <w:pPr>
      <w:spacing w:after="0" w:line="240" w:lineRule="auto"/>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46C0C"/>
    <w:pPr>
      <w:ind w:left="320" w:hanging="320"/>
    </w:pPr>
    <w:rPr>
      <w:color w:val="FF0000"/>
      <w:u w:val="single"/>
    </w:rPr>
  </w:style>
  <w:style w:type="paragraph" w:styleId="TableofFigures">
    <w:name w:val="table of figures"/>
    <w:next w:val="BodyText"/>
    <w:rsid w:val="00446C0C"/>
    <w:pPr>
      <w:tabs>
        <w:tab w:val="left" w:pos="1710"/>
        <w:tab w:val="right" w:leader="dot" w:pos="9923"/>
      </w:tabs>
      <w:spacing w:after="0" w:line="240" w:lineRule="auto"/>
      <w:ind w:left="1701" w:right="567" w:hanging="907"/>
    </w:pPr>
    <w:rPr>
      <w:rFonts w:ascii="Arial" w:eastAsia="Times" w:hAnsi="Arial" w:cs="Arial"/>
      <w:noProof/>
      <w:sz w:val="20"/>
      <w:szCs w:val="20"/>
    </w:rPr>
  </w:style>
  <w:style w:type="table" w:styleId="TableProfessional">
    <w:name w:val="Table Professional"/>
    <w:basedOn w:val="TableNormal"/>
    <w:semiHidden/>
    <w:rsid w:val="00446C0C"/>
    <w:pPr>
      <w:spacing w:after="0" w:line="240" w:lineRule="auto"/>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46C0C"/>
    <w:pPr>
      <w:spacing w:after="0" w:line="240" w:lineRule="auto"/>
    </w:pPr>
    <w:rPr>
      <w:rFonts w:ascii="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46C0C"/>
    <w:pPr>
      <w:spacing w:after="0" w:line="240" w:lineRule="auto"/>
    </w:pPr>
    <w:rPr>
      <w:rFonts w:ascii="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46C0C"/>
    <w:pPr>
      <w:spacing w:after="0" w:line="240" w:lineRule="auto"/>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46C0C"/>
    <w:pPr>
      <w:spacing w:after="0" w:line="240" w:lineRule="auto"/>
    </w:pPr>
    <w:rPr>
      <w:rFonts w:ascii="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46C0C"/>
    <w:pPr>
      <w:spacing w:after="0" w:line="240" w:lineRule="auto"/>
    </w:pPr>
    <w:rPr>
      <w:rFonts w:ascii="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rsid w:val="00446C0C"/>
    <w:pPr>
      <w:spacing w:before="40" w:after="40" w:line="240" w:lineRule="auto"/>
    </w:pPr>
    <w:rPr>
      <w:rFonts w:ascii="Arial" w:hAnsi="Arial" w:cs="Arial"/>
      <w:sz w:val="20"/>
      <w:szCs w:val="18"/>
    </w:rPr>
  </w:style>
  <w:style w:type="paragraph" w:customStyle="1" w:styleId="TableText-Bold">
    <w:name w:val="Table Text - Bold"/>
    <w:rsid w:val="00446C0C"/>
    <w:pPr>
      <w:spacing w:before="60" w:after="60" w:line="240" w:lineRule="auto"/>
    </w:pPr>
    <w:rPr>
      <w:rFonts w:ascii="Arial" w:hAnsi="Arial" w:cs="Arial"/>
      <w:b/>
      <w:sz w:val="20"/>
      <w:szCs w:val="18"/>
    </w:rPr>
  </w:style>
  <w:style w:type="paragraph" w:customStyle="1" w:styleId="TableText-Centred">
    <w:name w:val="Table Text - Centred"/>
    <w:rsid w:val="00446C0C"/>
    <w:pPr>
      <w:spacing w:before="60" w:after="60" w:line="240" w:lineRule="auto"/>
      <w:jc w:val="center"/>
    </w:pPr>
    <w:rPr>
      <w:rFonts w:ascii="Arial" w:hAnsi="Arial" w:cs="Arial"/>
      <w:sz w:val="20"/>
      <w:szCs w:val="18"/>
    </w:rPr>
  </w:style>
  <w:style w:type="paragraph" w:customStyle="1" w:styleId="TableText-CentredBold">
    <w:name w:val="Table Text - Centred / Bold"/>
    <w:rsid w:val="00446C0C"/>
    <w:pPr>
      <w:spacing w:before="60" w:after="60" w:line="240" w:lineRule="auto"/>
      <w:jc w:val="center"/>
    </w:pPr>
    <w:rPr>
      <w:rFonts w:ascii="Arial" w:hAnsi="Arial" w:cs="Arial"/>
      <w:b/>
      <w:sz w:val="20"/>
      <w:szCs w:val="18"/>
    </w:rPr>
  </w:style>
  <w:style w:type="paragraph" w:customStyle="1" w:styleId="TableText-CentredColour">
    <w:name w:val="Table Text - Centred Colour"/>
    <w:basedOn w:val="Normal"/>
    <w:rsid w:val="00446C0C"/>
    <w:pPr>
      <w:spacing w:before="60" w:after="60"/>
      <w:jc w:val="center"/>
    </w:pPr>
    <w:rPr>
      <w:color w:val="0B5656"/>
      <w:sz w:val="18"/>
    </w:rPr>
  </w:style>
  <w:style w:type="paragraph" w:customStyle="1" w:styleId="TableText-Colour">
    <w:name w:val="Table Text - Colour"/>
    <w:basedOn w:val="Normal"/>
    <w:rsid w:val="00446C0C"/>
    <w:pPr>
      <w:spacing w:before="60" w:after="60"/>
    </w:pPr>
    <w:rPr>
      <w:color w:val="0B5656"/>
      <w:sz w:val="18"/>
    </w:rPr>
  </w:style>
  <w:style w:type="paragraph" w:customStyle="1" w:styleId="TableText-Italics">
    <w:name w:val="Table Text - Italics"/>
    <w:rsid w:val="00446C0C"/>
    <w:pPr>
      <w:spacing w:before="60" w:after="60" w:line="240" w:lineRule="auto"/>
    </w:pPr>
    <w:rPr>
      <w:rFonts w:ascii="Arial" w:hAnsi="Arial" w:cs="Arial"/>
      <w:i/>
      <w:sz w:val="20"/>
      <w:szCs w:val="18"/>
    </w:rPr>
  </w:style>
  <w:style w:type="paragraph" w:customStyle="1" w:styleId="TableText-List-Level1">
    <w:name w:val="Table Text - List - Level 1"/>
    <w:rsid w:val="00446C0C"/>
    <w:pPr>
      <w:numPr>
        <w:ilvl w:val="1"/>
        <w:numId w:val="26"/>
      </w:numPr>
      <w:spacing w:before="60" w:after="60" w:line="240" w:lineRule="auto"/>
    </w:pPr>
    <w:rPr>
      <w:rFonts w:ascii="Arial" w:hAnsi="Arial" w:cs="Arial"/>
      <w:sz w:val="20"/>
      <w:szCs w:val="18"/>
    </w:rPr>
  </w:style>
  <w:style w:type="paragraph" w:customStyle="1" w:styleId="TableText-List-Level2">
    <w:name w:val="Table Text - List - Level 2"/>
    <w:rsid w:val="00446C0C"/>
    <w:pPr>
      <w:numPr>
        <w:ilvl w:val="2"/>
        <w:numId w:val="26"/>
      </w:numPr>
      <w:spacing w:before="60" w:after="60" w:line="240" w:lineRule="auto"/>
    </w:pPr>
    <w:rPr>
      <w:rFonts w:ascii="Arial" w:hAnsi="Arial" w:cs="Arial"/>
      <w:sz w:val="20"/>
      <w:szCs w:val="18"/>
    </w:rPr>
  </w:style>
  <w:style w:type="paragraph" w:customStyle="1" w:styleId="TableText-List-Nolinespacing">
    <w:name w:val="Table Text - List - No line spacing"/>
    <w:rsid w:val="00446C0C"/>
    <w:pPr>
      <w:numPr>
        <w:numId w:val="27"/>
      </w:numPr>
      <w:spacing w:after="0" w:line="240" w:lineRule="auto"/>
    </w:pPr>
    <w:rPr>
      <w:rFonts w:ascii="Arial" w:hAnsi="Arial" w:cs="Arial"/>
      <w:kern w:val="22"/>
      <w:sz w:val="20"/>
      <w:szCs w:val="18"/>
    </w:rPr>
  </w:style>
  <w:style w:type="paragraph" w:customStyle="1" w:styleId="TableText-List3">
    <w:name w:val="Table Text - List 3"/>
    <w:rsid w:val="00446C0C"/>
    <w:pPr>
      <w:numPr>
        <w:numId w:val="28"/>
      </w:numPr>
      <w:spacing w:before="60" w:after="60" w:line="240" w:lineRule="auto"/>
    </w:pPr>
    <w:rPr>
      <w:rFonts w:ascii="Arial" w:eastAsia="Times" w:hAnsi="Arial" w:cs="Arial"/>
      <w:sz w:val="20"/>
      <w:szCs w:val="18"/>
    </w:rPr>
  </w:style>
  <w:style w:type="paragraph" w:customStyle="1" w:styleId="TableText-ListIndent">
    <w:name w:val="Table Text - List Indent"/>
    <w:rsid w:val="00446C0C"/>
    <w:pPr>
      <w:numPr>
        <w:numId w:val="29"/>
      </w:numPr>
      <w:spacing w:before="60" w:after="60" w:line="240" w:lineRule="auto"/>
    </w:pPr>
    <w:rPr>
      <w:rFonts w:ascii="Arial" w:eastAsia="Times" w:hAnsi="Arial" w:cs="Arial"/>
      <w:sz w:val="20"/>
      <w:szCs w:val="18"/>
    </w:rPr>
  </w:style>
  <w:style w:type="paragraph" w:customStyle="1" w:styleId="TableText-ListItalics">
    <w:name w:val="Table Text - List Italics"/>
    <w:rsid w:val="00446C0C"/>
    <w:pPr>
      <w:numPr>
        <w:numId w:val="30"/>
      </w:numPr>
      <w:spacing w:before="60" w:after="60" w:line="240" w:lineRule="auto"/>
    </w:pPr>
    <w:rPr>
      <w:rFonts w:ascii="Arial" w:eastAsia="Times" w:hAnsi="Arial" w:cs="Arial"/>
      <w:i/>
      <w:kern w:val="22"/>
      <w:sz w:val="20"/>
      <w:szCs w:val="18"/>
    </w:rPr>
  </w:style>
  <w:style w:type="paragraph" w:customStyle="1" w:styleId="TableText-numbers">
    <w:name w:val="Table Text - numbers"/>
    <w:basedOn w:val="TableText"/>
    <w:semiHidden/>
    <w:rsid w:val="00446C0C"/>
    <w:pPr>
      <w:numPr>
        <w:numId w:val="31"/>
      </w:numPr>
    </w:pPr>
    <w:rPr>
      <w:szCs w:val="24"/>
    </w:rPr>
  </w:style>
  <w:style w:type="paragraph" w:customStyle="1" w:styleId="TableTextSmall">
    <w:name w:val="Table Text Small"/>
    <w:rsid w:val="00446C0C"/>
    <w:pPr>
      <w:spacing w:before="60" w:after="60" w:line="240" w:lineRule="auto"/>
    </w:pPr>
    <w:rPr>
      <w:rFonts w:ascii="Arial" w:hAnsi="Arial" w:cs="Arial"/>
      <w:sz w:val="16"/>
      <w:szCs w:val="18"/>
    </w:rPr>
  </w:style>
  <w:style w:type="paragraph" w:customStyle="1" w:styleId="TableTextSmallBold">
    <w:name w:val="Table Text Small Bold"/>
    <w:rsid w:val="00446C0C"/>
    <w:pPr>
      <w:spacing w:before="60" w:after="60" w:line="240" w:lineRule="auto"/>
    </w:pPr>
    <w:rPr>
      <w:rFonts w:ascii="Arial" w:eastAsia="Times" w:hAnsi="Arial" w:cs="Arial"/>
      <w:b/>
      <w:sz w:val="16"/>
      <w:szCs w:val="18"/>
    </w:rPr>
  </w:style>
  <w:style w:type="table" w:styleId="TableTheme">
    <w:name w:val="Table Theme"/>
    <w:basedOn w:val="TableNormal"/>
    <w:semiHidden/>
    <w:rsid w:val="00446C0C"/>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46C0C"/>
    <w:pPr>
      <w:spacing w:after="0" w:line="240" w:lineRule="auto"/>
    </w:pPr>
    <w:rPr>
      <w:rFonts w:ascii="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46C0C"/>
    <w:pPr>
      <w:spacing w:after="0" w:line="240" w:lineRule="auto"/>
    </w:pPr>
    <w:rPr>
      <w:rFonts w:ascii="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46C0C"/>
    <w:pPr>
      <w:spacing w:after="0" w:line="240" w:lineRule="auto"/>
    </w:pPr>
    <w:rPr>
      <w:rFonts w:ascii="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46C0C"/>
    <w:pPr>
      <w:spacing w:before="240" w:after="60"/>
      <w:jc w:val="center"/>
      <w:outlineLvl w:val="0"/>
    </w:pPr>
    <w:rPr>
      <w:b/>
      <w:bCs/>
      <w:color w:val="FF0000"/>
      <w:kern w:val="28"/>
      <w:szCs w:val="32"/>
      <w:u w:val="single"/>
    </w:rPr>
  </w:style>
  <w:style w:type="character" w:customStyle="1" w:styleId="TitleChar">
    <w:name w:val="Title Char"/>
    <w:basedOn w:val="DefaultParagraphFont"/>
    <w:link w:val="Title"/>
    <w:rsid w:val="00446C0C"/>
    <w:rPr>
      <w:rFonts w:ascii="Arial" w:eastAsia="Times New Roman" w:hAnsi="Arial" w:cs="Arial"/>
      <w:b/>
      <w:bCs/>
      <w:color w:val="FF0000"/>
      <w:kern w:val="28"/>
      <w:sz w:val="21"/>
      <w:szCs w:val="32"/>
      <w:u w:val="single"/>
    </w:rPr>
  </w:style>
  <w:style w:type="paragraph" w:customStyle="1" w:styleId="Titledateandversion">
    <w:name w:val="Title date and version"/>
    <w:rsid w:val="00446C0C"/>
    <w:pPr>
      <w:spacing w:after="0" w:line="400" w:lineRule="atLeast"/>
    </w:pPr>
    <w:rPr>
      <w:rFonts w:ascii="Arial" w:eastAsia="Times" w:hAnsi="Arial" w:cs="Arial"/>
      <w:sz w:val="28"/>
      <w:szCs w:val="30"/>
      <w:lang w:eastAsia="en-AU"/>
    </w:rPr>
  </w:style>
  <w:style w:type="paragraph" w:styleId="TOAHeading">
    <w:name w:val="toa heading"/>
    <w:basedOn w:val="Normal"/>
    <w:next w:val="Normal"/>
    <w:semiHidden/>
    <w:rsid w:val="00446C0C"/>
    <w:pPr>
      <w:spacing w:before="120"/>
    </w:pPr>
    <w:rPr>
      <w:b/>
      <w:bCs/>
      <w:color w:val="FF0000"/>
      <w:szCs w:val="24"/>
      <w:u w:val="single"/>
    </w:rPr>
  </w:style>
  <w:style w:type="paragraph" w:styleId="TOC1">
    <w:name w:val="toc 1"/>
    <w:next w:val="Normal"/>
    <w:rsid w:val="00446C0C"/>
    <w:pPr>
      <w:tabs>
        <w:tab w:val="left" w:pos="1361"/>
        <w:tab w:val="right" w:leader="dot" w:pos="9923"/>
      </w:tabs>
      <w:spacing w:before="240" w:after="120" w:line="240" w:lineRule="auto"/>
      <w:ind w:left="1361" w:right="567" w:hanging="567"/>
    </w:pPr>
    <w:rPr>
      <w:rFonts w:ascii="Arial" w:hAnsi="Arial" w:cs="Arial"/>
      <w:b/>
      <w:noProof/>
      <w:sz w:val="20"/>
      <w:szCs w:val="24"/>
      <w:lang w:eastAsia="en-AU"/>
    </w:rPr>
  </w:style>
  <w:style w:type="paragraph" w:styleId="TOC2">
    <w:name w:val="toc 2"/>
    <w:next w:val="Normal"/>
    <w:rsid w:val="00446C0C"/>
    <w:pPr>
      <w:tabs>
        <w:tab w:val="left" w:pos="1932"/>
        <w:tab w:val="right" w:leader="dot" w:pos="9923"/>
      </w:tabs>
      <w:spacing w:before="60" w:after="60" w:line="240" w:lineRule="auto"/>
      <w:ind w:left="1928" w:right="567" w:hanging="567"/>
    </w:pPr>
    <w:rPr>
      <w:rFonts w:ascii="Arial" w:hAnsi="Arial" w:cs="Times New Roman"/>
      <w:noProof/>
      <w:sz w:val="20"/>
      <w:szCs w:val="24"/>
      <w:lang w:eastAsia="en-AU"/>
    </w:rPr>
  </w:style>
  <w:style w:type="paragraph" w:styleId="TOC3">
    <w:name w:val="toc 3"/>
    <w:next w:val="Normal"/>
    <w:rsid w:val="00446C0C"/>
    <w:pPr>
      <w:tabs>
        <w:tab w:val="left" w:pos="2758"/>
        <w:tab w:val="right" w:leader="dot" w:pos="9923"/>
      </w:tabs>
      <w:spacing w:before="60" w:after="60" w:line="240" w:lineRule="auto"/>
      <w:ind w:left="2779" w:right="544" w:hanging="851"/>
    </w:pPr>
    <w:rPr>
      <w:rFonts w:ascii="Arial" w:hAnsi="Arial" w:cs="Arial"/>
      <w:sz w:val="20"/>
      <w:szCs w:val="20"/>
    </w:rPr>
  </w:style>
  <w:style w:type="paragraph" w:styleId="TOC4">
    <w:name w:val="toc 4"/>
    <w:basedOn w:val="Normal"/>
    <w:next w:val="Normal"/>
    <w:semiHidden/>
    <w:rsid w:val="00446C0C"/>
    <w:pPr>
      <w:ind w:left="960"/>
    </w:pPr>
    <w:rPr>
      <w:color w:val="FF0000"/>
      <w:u w:val="single"/>
    </w:rPr>
  </w:style>
  <w:style w:type="paragraph" w:styleId="TOC5">
    <w:name w:val="toc 5"/>
    <w:next w:val="Normal"/>
    <w:autoRedefine/>
    <w:semiHidden/>
    <w:rsid w:val="00446C0C"/>
    <w:pPr>
      <w:tabs>
        <w:tab w:val="left" w:pos="2223"/>
        <w:tab w:val="right" w:leader="dot" w:pos="9923"/>
      </w:tabs>
      <w:spacing w:before="240" w:after="120" w:line="240" w:lineRule="auto"/>
      <w:ind w:left="2280" w:hanging="1482"/>
    </w:pPr>
    <w:rPr>
      <w:rFonts w:ascii="Arial" w:eastAsia="Times" w:hAnsi="Arial" w:cs="Arial"/>
      <w:b/>
      <w:noProof/>
      <w:sz w:val="20"/>
      <w:szCs w:val="20"/>
      <w:lang w:val="en-US"/>
    </w:rPr>
  </w:style>
  <w:style w:type="paragraph" w:styleId="TOC6">
    <w:name w:val="toc 6"/>
    <w:next w:val="Normal"/>
    <w:autoRedefine/>
    <w:semiHidden/>
    <w:rsid w:val="00446C0C"/>
    <w:pPr>
      <w:tabs>
        <w:tab w:val="right" w:leader="dot" w:pos="9923"/>
        <w:tab w:val="right" w:leader="dot" w:pos="9953"/>
      </w:tabs>
      <w:spacing w:before="60" w:after="60" w:line="240" w:lineRule="auto"/>
      <w:ind w:left="1372"/>
    </w:pPr>
    <w:rPr>
      <w:rFonts w:ascii="Arial" w:hAnsi="Arial" w:cs="Arial"/>
      <w:noProof/>
      <w:sz w:val="20"/>
      <w:szCs w:val="24"/>
      <w:lang w:eastAsia="en-AU"/>
    </w:rPr>
  </w:style>
  <w:style w:type="paragraph" w:styleId="TOC7">
    <w:name w:val="toc 7"/>
    <w:basedOn w:val="Normal"/>
    <w:next w:val="Normal"/>
    <w:semiHidden/>
    <w:rsid w:val="00446C0C"/>
    <w:pPr>
      <w:ind w:left="1920"/>
    </w:pPr>
    <w:rPr>
      <w:color w:val="FF0000"/>
      <w:u w:val="single"/>
    </w:rPr>
  </w:style>
  <w:style w:type="paragraph" w:styleId="TOC8">
    <w:name w:val="toc 8"/>
    <w:basedOn w:val="Normal"/>
    <w:next w:val="Normal"/>
    <w:semiHidden/>
    <w:rsid w:val="00446C0C"/>
    <w:pPr>
      <w:ind w:left="2240"/>
    </w:pPr>
    <w:rPr>
      <w:color w:val="FF0000"/>
      <w:u w:val="single"/>
    </w:rPr>
  </w:style>
  <w:style w:type="paragraph" w:styleId="TOC9">
    <w:name w:val="toc 9"/>
    <w:basedOn w:val="Normal"/>
    <w:next w:val="Normal"/>
    <w:semiHidden/>
    <w:rsid w:val="00446C0C"/>
    <w:pPr>
      <w:ind w:left="2560"/>
    </w:pPr>
    <w:rPr>
      <w:color w:val="FF0000"/>
      <w:u w:val="single"/>
    </w:rPr>
  </w:style>
  <w:style w:type="character" w:styleId="PlaceholderText">
    <w:name w:val="Placeholder Text"/>
    <w:basedOn w:val="DefaultParagraphFont"/>
    <w:uiPriority w:val="99"/>
    <w:semiHidden/>
    <w:rsid w:val="00F17A3B"/>
    <w:rPr>
      <w:color w:val="808080"/>
    </w:rPr>
  </w:style>
  <w:style w:type="paragraph" w:customStyle="1" w:styleId="paragraph">
    <w:name w:val="paragraph"/>
    <w:basedOn w:val="Normal"/>
    <w:rsid w:val="00841C1D"/>
    <w:pPr>
      <w:spacing w:before="100" w:beforeAutospacing="1" w:after="100" w:afterAutospacing="1" w:line="240" w:lineRule="auto"/>
    </w:pPr>
    <w:rPr>
      <w:rFonts w:ascii="Times New Roman" w:hAnsi="Times New Roman" w:cs="Times New Roman"/>
      <w:sz w:val="24"/>
      <w:szCs w:val="24"/>
      <w:lang w:eastAsia="en-AU"/>
    </w:rPr>
  </w:style>
  <w:style w:type="character" w:customStyle="1" w:styleId="normaltextrun">
    <w:name w:val="normaltextrun"/>
    <w:basedOn w:val="DefaultParagraphFont"/>
    <w:rsid w:val="00841C1D"/>
  </w:style>
  <w:style w:type="character" w:customStyle="1" w:styleId="eop">
    <w:name w:val="eop"/>
    <w:basedOn w:val="DefaultParagraphFont"/>
    <w:rsid w:val="00841C1D"/>
  </w:style>
  <w:style w:type="character" w:customStyle="1" w:styleId="scxw222290125">
    <w:name w:val="scxw222290125"/>
    <w:basedOn w:val="DefaultParagraphFont"/>
    <w:rsid w:val="00841C1D"/>
  </w:style>
  <w:style w:type="character" w:customStyle="1" w:styleId="scxw185570134">
    <w:name w:val="scxw185570134"/>
    <w:basedOn w:val="DefaultParagraphFont"/>
    <w:rsid w:val="00850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441602">
      <w:bodyDiv w:val="1"/>
      <w:marLeft w:val="0"/>
      <w:marRight w:val="0"/>
      <w:marTop w:val="0"/>
      <w:marBottom w:val="0"/>
      <w:divBdr>
        <w:top w:val="none" w:sz="0" w:space="0" w:color="auto"/>
        <w:left w:val="none" w:sz="0" w:space="0" w:color="auto"/>
        <w:bottom w:val="none" w:sz="0" w:space="0" w:color="auto"/>
        <w:right w:val="none" w:sz="0" w:space="0" w:color="auto"/>
      </w:divBdr>
      <w:divsChild>
        <w:div w:id="1248734895">
          <w:marLeft w:val="0"/>
          <w:marRight w:val="0"/>
          <w:marTop w:val="0"/>
          <w:marBottom w:val="0"/>
          <w:divBdr>
            <w:top w:val="none" w:sz="0" w:space="0" w:color="auto"/>
            <w:left w:val="none" w:sz="0" w:space="0" w:color="auto"/>
            <w:bottom w:val="none" w:sz="0" w:space="0" w:color="auto"/>
            <w:right w:val="none" w:sz="0" w:space="0" w:color="auto"/>
          </w:divBdr>
        </w:div>
        <w:div w:id="1992561891">
          <w:marLeft w:val="0"/>
          <w:marRight w:val="0"/>
          <w:marTop w:val="0"/>
          <w:marBottom w:val="0"/>
          <w:divBdr>
            <w:top w:val="none" w:sz="0" w:space="0" w:color="auto"/>
            <w:left w:val="none" w:sz="0" w:space="0" w:color="auto"/>
            <w:bottom w:val="none" w:sz="0" w:space="0" w:color="auto"/>
            <w:right w:val="none" w:sz="0" w:space="0" w:color="auto"/>
          </w:divBdr>
        </w:div>
      </w:divsChild>
    </w:div>
    <w:div w:id="1850677290">
      <w:bodyDiv w:val="1"/>
      <w:marLeft w:val="0"/>
      <w:marRight w:val="0"/>
      <w:marTop w:val="0"/>
      <w:marBottom w:val="0"/>
      <w:divBdr>
        <w:top w:val="none" w:sz="0" w:space="0" w:color="auto"/>
        <w:left w:val="none" w:sz="0" w:space="0" w:color="auto"/>
        <w:bottom w:val="none" w:sz="0" w:space="0" w:color="auto"/>
        <w:right w:val="none" w:sz="0" w:space="0" w:color="auto"/>
      </w:divBdr>
      <w:divsChild>
        <w:div w:id="1292638150">
          <w:marLeft w:val="0"/>
          <w:marRight w:val="0"/>
          <w:marTop w:val="0"/>
          <w:marBottom w:val="0"/>
          <w:divBdr>
            <w:top w:val="none" w:sz="0" w:space="0" w:color="auto"/>
            <w:left w:val="none" w:sz="0" w:space="0" w:color="auto"/>
            <w:bottom w:val="none" w:sz="0" w:space="0" w:color="auto"/>
            <w:right w:val="none" w:sz="0" w:space="0" w:color="auto"/>
          </w:divBdr>
        </w:div>
        <w:div w:id="352078471">
          <w:marLeft w:val="0"/>
          <w:marRight w:val="0"/>
          <w:marTop w:val="0"/>
          <w:marBottom w:val="0"/>
          <w:divBdr>
            <w:top w:val="none" w:sz="0" w:space="0" w:color="auto"/>
            <w:left w:val="none" w:sz="0" w:space="0" w:color="auto"/>
            <w:bottom w:val="none" w:sz="0" w:space="0" w:color="auto"/>
            <w:right w:val="none" w:sz="0" w:space="0" w:color="auto"/>
          </w:divBdr>
        </w:div>
        <w:div w:id="749815954">
          <w:marLeft w:val="0"/>
          <w:marRight w:val="0"/>
          <w:marTop w:val="0"/>
          <w:marBottom w:val="0"/>
          <w:divBdr>
            <w:top w:val="none" w:sz="0" w:space="0" w:color="auto"/>
            <w:left w:val="none" w:sz="0" w:space="0" w:color="auto"/>
            <w:bottom w:val="none" w:sz="0" w:space="0" w:color="auto"/>
            <w:right w:val="none" w:sz="0" w:space="0" w:color="auto"/>
          </w:divBdr>
        </w:div>
        <w:div w:id="669022759">
          <w:marLeft w:val="0"/>
          <w:marRight w:val="0"/>
          <w:marTop w:val="0"/>
          <w:marBottom w:val="0"/>
          <w:divBdr>
            <w:top w:val="none" w:sz="0" w:space="0" w:color="auto"/>
            <w:left w:val="none" w:sz="0" w:space="0" w:color="auto"/>
            <w:bottom w:val="none" w:sz="0" w:space="0" w:color="auto"/>
            <w:right w:val="none" w:sz="0" w:space="0" w:color="auto"/>
          </w:divBdr>
        </w:div>
        <w:div w:id="1522280009">
          <w:marLeft w:val="0"/>
          <w:marRight w:val="0"/>
          <w:marTop w:val="0"/>
          <w:marBottom w:val="0"/>
          <w:divBdr>
            <w:top w:val="none" w:sz="0" w:space="0" w:color="auto"/>
            <w:left w:val="none" w:sz="0" w:space="0" w:color="auto"/>
            <w:bottom w:val="none" w:sz="0" w:space="0" w:color="auto"/>
            <w:right w:val="none" w:sz="0" w:space="0" w:color="auto"/>
          </w:divBdr>
        </w:div>
        <w:div w:id="1219048478">
          <w:marLeft w:val="0"/>
          <w:marRight w:val="0"/>
          <w:marTop w:val="0"/>
          <w:marBottom w:val="0"/>
          <w:divBdr>
            <w:top w:val="none" w:sz="0" w:space="0" w:color="auto"/>
            <w:left w:val="none" w:sz="0" w:space="0" w:color="auto"/>
            <w:bottom w:val="none" w:sz="0" w:space="0" w:color="auto"/>
            <w:right w:val="none" w:sz="0" w:space="0" w:color="auto"/>
          </w:divBdr>
        </w:div>
        <w:div w:id="2104380364">
          <w:marLeft w:val="0"/>
          <w:marRight w:val="0"/>
          <w:marTop w:val="0"/>
          <w:marBottom w:val="0"/>
          <w:divBdr>
            <w:top w:val="none" w:sz="0" w:space="0" w:color="auto"/>
            <w:left w:val="none" w:sz="0" w:space="0" w:color="auto"/>
            <w:bottom w:val="none" w:sz="0" w:space="0" w:color="auto"/>
            <w:right w:val="none" w:sz="0" w:space="0" w:color="auto"/>
          </w:divBdr>
        </w:div>
        <w:div w:id="2062708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vicgov.sharepoint.com/sites/VicgovAssetLibrary/Shared%20Documents/CSV%20Templates/Corporate/CSV%20General%20Document%20NO%20cover%20NO%20number.dotx" TargetMode="External"/></Relationships>
</file>

<file path=word/theme/theme1.xml><?xml version="1.0" encoding="utf-8"?>
<a:theme xmlns:a="http://schemas.openxmlformats.org/drawingml/2006/main" name="CSVTheme">
  <a:themeElements>
    <a:clrScheme name="CSV Red">
      <a:dk1>
        <a:srgbClr val="000000"/>
      </a:dk1>
      <a:lt1>
        <a:sysClr val="window" lastClr="FFFFFF"/>
      </a:lt1>
      <a:dk2>
        <a:srgbClr val="001C3A"/>
      </a:dk2>
      <a:lt2>
        <a:srgbClr val="E7E6E6"/>
      </a:lt2>
      <a:accent1>
        <a:srgbClr val="D3254A"/>
      </a:accent1>
      <a:accent2>
        <a:srgbClr val="FFEC00"/>
      </a:accent2>
      <a:accent3>
        <a:srgbClr val="E98726"/>
      </a:accent3>
      <a:accent4>
        <a:srgbClr val="93003D"/>
      </a:accent4>
      <a:accent5>
        <a:srgbClr val="0B5656"/>
      </a:accent5>
      <a:accent6>
        <a:srgbClr val="00A673"/>
      </a:accent6>
      <a:hlink>
        <a:srgbClr val="0563C1"/>
      </a:hlink>
      <a:folHlink>
        <a:srgbClr val="954F72"/>
      </a:folHlink>
    </a:clrScheme>
    <a:fontScheme name="Court Services PPT">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VTheme" id="{AA2A264E-81D1-4679-B73B-EFDD862EDC8C}" vid="{49A18F89-B508-4BCB-B944-E766C1FCBE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D5D65EDA3896418CAE06DE8154E474" ma:contentTypeVersion="11" ma:contentTypeDescription="Create a new document." ma:contentTypeScope="" ma:versionID="212d6acf9df378c31eabde40027fc765">
  <xsd:schema xmlns:xsd="http://www.w3.org/2001/XMLSchema" xmlns:xs="http://www.w3.org/2001/XMLSchema" xmlns:p="http://schemas.microsoft.com/office/2006/metadata/properties" xmlns:ns2="370c71ca-81d4-4996-9618-9854091502d0" xmlns:ns3="e6e5fc63-5e84-447a-849c-c6c81ab05098" targetNamespace="http://schemas.microsoft.com/office/2006/metadata/properties" ma:root="true" ma:fieldsID="70172fff757b021988e137afc9d06dcb" ns2:_="" ns3:_="">
    <xsd:import namespace="370c71ca-81d4-4996-9618-9854091502d0"/>
    <xsd:import namespace="e6e5fc63-5e84-447a-849c-c6c81ab050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c71ca-81d4-4996-9618-9854091502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e5fc63-5e84-447a-849c-c6c81ab050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CF620A-3410-4F88-87FC-54BABF9FE660}">
  <ds:schemaRefs>
    <ds:schemaRef ds:uri="http://schemas.openxmlformats.org/officeDocument/2006/bibliography"/>
  </ds:schemaRefs>
</ds:datastoreItem>
</file>

<file path=customXml/itemProps2.xml><?xml version="1.0" encoding="utf-8"?>
<ds:datastoreItem xmlns:ds="http://schemas.openxmlformats.org/officeDocument/2006/customXml" ds:itemID="{E90FB04D-7890-498F-BE62-F46720E56E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68112B-D5B9-4FBA-9629-CF5B4A5FE633}">
  <ds:schemaRefs>
    <ds:schemaRef ds:uri="http://schemas.microsoft.com/sharepoint/v3/contenttype/forms"/>
  </ds:schemaRefs>
</ds:datastoreItem>
</file>

<file path=customXml/itemProps4.xml><?xml version="1.0" encoding="utf-8"?>
<ds:datastoreItem xmlns:ds="http://schemas.openxmlformats.org/officeDocument/2006/customXml" ds:itemID="{10AF6D49-4D8B-426A-8C3E-33DA16F6B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c71ca-81d4-4996-9618-9854091502d0"/>
    <ds:schemaRef ds:uri="e6e5fc63-5e84-447a-849c-c6c81ab05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CSV%20General%20Document%20NO%20cover%20NO%20number.dotx</Template>
  <TotalTime>54</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Find your way at the Bendigo Law Courts</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 your way at the Bendigo Law Courts</dc:title>
  <dc:subject/>
  <dc:creator>Marcel Ianno (CSV)</dc:creator>
  <cp:keywords/>
  <dc:description/>
  <cp:lastModifiedBy>Marcel Ianno (CSV)</cp:lastModifiedBy>
  <cp:revision>13</cp:revision>
  <dcterms:created xsi:type="dcterms:W3CDTF">2024-04-22T02:52:00Z</dcterms:created>
  <dcterms:modified xsi:type="dcterms:W3CDTF">2024-04-22T04:29:00Z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0x0101005F5FA1C1EF8EAA42A6347BF9B5A44C54</vt:lpwstr>
  </property>
</Properties>
</file>